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C38C" w14:textId="77777777" w:rsidR="002646EE" w:rsidRDefault="002646EE" w:rsidP="00060073">
      <w:pPr>
        <w:jc w:val="center"/>
        <w:rPr>
          <w:rFonts w:ascii="Arial" w:hAnsi="Arial" w:cs="Arial"/>
          <w:b/>
          <w:sz w:val="96"/>
          <w:szCs w:val="64"/>
        </w:rPr>
      </w:pPr>
    </w:p>
    <w:p w14:paraId="0249E604" w14:textId="77777777" w:rsidR="002646EE" w:rsidRDefault="002646EE" w:rsidP="00060073">
      <w:pPr>
        <w:jc w:val="center"/>
        <w:rPr>
          <w:rFonts w:ascii="Arial" w:hAnsi="Arial" w:cs="Arial"/>
          <w:b/>
          <w:sz w:val="96"/>
          <w:szCs w:val="64"/>
        </w:rPr>
      </w:pPr>
    </w:p>
    <w:p w14:paraId="551F1999" w14:textId="3853CF71" w:rsidR="00060073" w:rsidRPr="002F57AC" w:rsidRDefault="00060073" w:rsidP="00060073">
      <w:pPr>
        <w:jc w:val="center"/>
        <w:rPr>
          <w:rFonts w:ascii="Arial" w:hAnsi="Arial" w:cs="Arial"/>
          <w:b/>
          <w:sz w:val="96"/>
          <w:szCs w:val="64"/>
        </w:rPr>
      </w:pPr>
      <w:r w:rsidRPr="002F57AC">
        <w:rPr>
          <w:rFonts w:ascii="Arial" w:hAnsi="Arial" w:cs="Arial"/>
          <w:b/>
          <w:sz w:val="96"/>
          <w:szCs w:val="64"/>
        </w:rPr>
        <w:t xml:space="preserve">Gremien </w:t>
      </w:r>
    </w:p>
    <w:p w14:paraId="2525EA82" w14:textId="77777777" w:rsidR="00060073" w:rsidRPr="002F57AC" w:rsidRDefault="00060073" w:rsidP="00060073">
      <w:pPr>
        <w:jc w:val="center"/>
        <w:rPr>
          <w:rFonts w:ascii="Arial" w:hAnsi="Arial" w:cs="Arial"/>
          <w:sz w:val="48"/>
          <w:szCs w:val="64"/>
        </w:rPr>
      </w:pPr>
      <w:r>
        <w:rPr>
          <w:rFonts w:ascii="Arial" w:hAnsi="Arial" w:cs="Arial"/>
          <w:sz w:val="48"/>
          <w:szCs w:val="64"/>
        </w:rPr>
        <w:t xml:space="preserve">der </w:t>
      </w:r>
      <w:r w:rsidRPr="002F57AC">
        <w:rPr>
          <w:rFonts w:ascii="Arial" w:hAnsi="Arial" w:cs="Arial"/>
          <w:sz w:val="48"/>
          <w:szCs w:val="64"/>
        </w:rPr>
        <w:t>OdA Gesundheit beider Basel</w:t>
      </w:r>
    </w:p>
    <w:p w14:paraId="3AA25498" w14:textId="77777777" w:rsidR="00060073" w:rsidRPr="00D8055D" w:rsidRDefault="00060073" w:rsidP="00060073">
      <w:pPr>
        <w:rPr>
          <w:rFonts w:ascii="Arial" w:hAnsi="Arial" w:cs="Arial"/>
          <w:szCs w:val="20"/>
        </w:rPr>
      </w:pPr>
    </w:p>
    <w:p w14:paraId="00941D1F" w14:textId="77777777" w:rsidR="00060073" w:rsidRPr="00D8055D" w:rsidRDefault="00060073" w:rsidP="00060073">
      <w:pPr>
        <w:rPr>
          <w:rFonts w:ascii="Arial" w:hAnsi="Arial" w:cs="Arial"/>
          <w:szCs w:val="20"/>
        </w:rPr>
      </w:pPr>
    </w:p>
    <w:p w14:paraId="4D2DCFD4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718AE03D" w14:textId="77777777" w:rsidR="00060073" w:rsidRDefault="00060073" w:rsidP="00060073">
      <w:pPr>
        <w:rPr>
          <w:rFonts w:ascii="Arial" w:hAnsi="Arial" w:cs="Arial"/>
          <w:szCs w:val="20"/>
        </w:rPr>
      </w:pPr>
      <w:r w:rsidRPr="00D8055D">
        <w:rPr>
          <w:rFonts w:ascii="Arial" w:hAnsi="Arial" w:cs="Arial"/>
          <w:noProof/>
          <w:color w:val="FFFFFF"/>
          <w:szCs w:val="20"/>
          <w:lang w:eastAsia="de-CH"/>
        </w:rPr>
        <w:drawing>
          <wp:anchor distT="0" distB="0" distL="114300" distR="114300" simplePos="0" relativeHeight="251655680" behindDoc="0" locked="0" layoutInCell="1" allowOverlap="1" wp14:anchorId="377BBE1C" wp14:editId="213916CF">
            <wp:simplePos x="0" y="0"/>
            <wp:positionH relativeFrom="margin">
              <wp:align>center</wp:align>
            </wp:positionH>
            <wp:positionV relativeFrom="paragraph">
              <wp:posOffset>5269</wp:posOffset>
            </wp:positionV>
            <wp:extent cx="4179570" cy="2182495"/>
            <wp:effectExtent l="0" t="0" r="0" b="8255"/>
            <wp:wrapThrough wrapText="bothSides">
              <wp:wrapPolygon edited="0">
                <wp:start x="0" y="0"/>
                <wp:lineTo x="0" y="21493"/>
                <wp:lineTo x="21462" y="21493"/>
                <wp:lineTo x="21462" y="0"/>
                <wp:lineTo x="0" y="0"/>
              </wp:wrapPolygon>
            </wp:wrapThrough>
            <wp:docPr id="1" name="Bild 2" descr="http://www.ghr-bottrop.de/fotos/grem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hr-bottrop.de/fotos/gremi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0" cy="21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982DC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08AE381F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1EABBD07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3D7F7F1F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5F3CB056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3645B88C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2BC59C84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57123CA2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71ACF408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131AC74D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055C9A23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4C91D6EE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11EF345E" w14:textId="77777777" w:rsidR="00060073" w:rsidRDefault="00060073" w:rsidP="00060073">
      <w:pPr>
        <w:jc w:val="center"/>
        <w:rPr>
          <w:rFonts w:ascii="Arial" w:hAnsi="Arial" w:cs="Arial"/>
          <w:sz w:val="52"/>
          <w:szCs w:val="64"/>
        </w:rPr>
      </w:pPr>
    </w:p>
    <w:p w14:paraId="20B8ADB4" w14:textId="77777777" w:rsidR="00060073" w:rsidRPr="002F57AC" w:rsidRDefault="00060073" w:rsidP="00060073">
      <w:pPr>
        <w:jc w:val="center"/>
        <w:rPr>
          <w:rFonts w:ascii="Arial" w:hAnsi="Arial" w:cs="Arial"/>
          <w:sz w:val="52"/>
          <w:szCs w:val="64"/>
        </w:rPr>
      </w:pPr>
      <w:r>
        <w:rPr>
          <w:rFonts w:ascii="Arial" w:hAnsi="Arial" w:cs="Arial"/>
          <w:sz w:val="52"/>
          <w:szCs w:val="64"/>
        </w:rPr>
        <w:t>Pflichtenheft</w:t>
      </w:r>
      <w:r w:rsidRPr="002F57AC">
        <w:rPr>
          <w:rFonts w:ascii="Arial" w:hAnsi="Arial" w:cs="Arial"/>
          <w:sz w:val="52"/>
          <w:szCs w:val="64"/>
        </w:rPr>
        <w:t xml:space="preserve"> </w:t>
      </w:r>
      <w:r>
        <w:rPr>
          <w:rFonts w:ascii="Arial" w:hAnsi="Arial" w:cs="Arial"/>
          <w:sz w:val="52"/>
          <w:szCs w:val="64"/>
        </w:rPr>
        <w:t xml:space="preserve">für </w:t>
      </w:r>
      <w:r w:rsidRPr="002F57AC">
        <w:rPr>
          <w:rFonts w:ascii="Arial" w:hAnsi="Arial" w:cs="Arial"/>
          <w:sz w:val="52"/>
          <w:szCs w:val="64"/>
        </w:rPr>
        <w:t>Mitglieder</w:t>
      </w:r>
    </w:p>
    <w:p w14:paraId="67EC84AA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77AA6963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5F99EFED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2F9645C5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32FF54E8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086926EB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4506C8A8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304CB338" w14:textId="77777777" w:rsidR="00060073" w:rsidRDefault="00060073" w:rsidP="00060073">
      <w:pPr>
        <w:jc w:val="center"/>
        <w:rPr>
          <w:rFonts w:ascii="Arial" w:hAnsi="Arial" w:cs="Arial"/>
          <w:szCs w:val="20"/>
        </w:rPr>
      </w:pPr>
    </w:p>
    <w:p w14:paraId="09842B30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2E797AA0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056209B8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1D1B9729" w14:textId="77777777" w:rsidR="00060073" w:rsidRDefault="00060073" w:rsidP="00060073">
      <w:r>
        <w:t>G</w:t>
      </w:r>
      <w:r w:rsidRPr="00DD4CC8">
        <w:t xml:space="preserve">enehmigt durch Vorstand am </w:t>
      </w:r>
      <w:r>
        <w:t>23. Oktober 2017</w:t>
      </w:r>
    </w:p>
    <w:p w14:paraId="4682C607" w14:textId="77777777" w:rsidR="00060073" w:rsidRPr="002F57AC" w:rsidRDefault="00060073" w:rsidP="00060073">
      <w:pPr>
        <w:rPr>
          <w:rFonts w:ascii="Arial" w:hAnsi="Arial" w:cs="Arial"/>
          <w:sz w:val="16"/>
          <w:szCs w:val="20"/>
        </w:rPr>
      </w:pPr>
    </w:p>
    <w:p w14:paraId="21F3D4FC" w14:textId="450C9FE7" w:rsidR="00060073" w:rsidRPr="0092289F" w:rsidRDefault="00060073" w:rsidP="00060073">
      <w:pPr>
        <w:pStyle w:val="Standard-Liste"/>
        <w:numPr>
          <w:ilvl w:val="0"/>
          <w:numId w:val="0"/>
        </w:numPr>
      </w:pPr>
      <w:r w:rsidRPr="002F57AC">
        <w:t>Letzte Aktualisierung</w:t>
      </w:r>
      <w:r>
        <w:t xml:space="preserve"> am</w:t>
      </w:r>
      <w:r w:rsidRPr="002F57AC">
        <w:t xml:space="preserve">: </w:t>
      </w:r>
      <w:r w:rsidR="00B21F97">
        <w:t>17. Januar 2024</w:t>
      </w:r>
      <w:r>
        <w:rPr>
          <w:rFonts w:ascii="Arial" w:hAnsi="Arial" w:cs="Arial"/>
          <w:bCs/>
          <w:szCs w:val="20"/>
        </w:rPr>
        <w:br w:type="page"/>
      </w:r>
    </w:p>
    <w:sdt>
      <w:sdtPr>
        <w:rPr>
          <w:rFonts w:ascii="Arial" w:eastAsiaTheme="minorHAnsi" w:hAnsi="Arial" w:cs="Arial"/>
          <w:bCs/>
          <w:color w:val="auto"/>
          <w:sz w:val="20"/>
          <w:szCs w:val="20"/>
          <w:lang w:val="de-DE"/>
        </w:rPr>
        <w:id w:val="-1892409171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14:paraId="223E843E" w14:textId="77777777" w:rsidR="00060073" w:rsidRPr="00060073" w:rsidRDefault="00060073" w:rsidP="00060073">
          <w:pPr>
            <w:pStyle w:val="Inhaltsverzeichnisberschrift"/>
            <w:numPr>
              <w:ilvl w:val="0"/>
              <w:numId w:val="0"/>
            </w:numPr>
          </w:pPr>
          <w:r w:rsidRPr="00060073">
            <w:t>Inhaltsverzeichnis</w:t>
          </w:r>
        </w:p>
        <w:p w14:paraId="7B9F78E8" w14:textId="70795346" w:rsidR="001648C9" w:rsidRDefault="00060073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r w:rsidRPr="00D8055D">
            <w:rPr>
              <w:rFonts w:ascii="Arial" w:hAnsi="Arial" w:cs="Arial"/>
              <w:szCs w:val="20"/>
            </w:rPr>
            <w:fldChar w:fldCharType="begin"/>
          </w:r>
          <w:r w:rsidRPr="00D8055D">
            <w:rPr>
              <w:rFonts w:ascii="Arial" w:hAnsi="Arial" w:cs="Arial"/>
              <w:szCs w:val="20"/>
            </w:rPr>
            <w:instrText xml:space="preserve"> TOC \o "1-3" \h \z \u </w:instrText>
          </w:r>
          <w:r w:rsidRPr="00D8055D">
            <w:rPr>
              <w:rFonts w:ascii="Arial" w:hAnsi="Arial" w:cs="Arial"/>
              <w:szCs w:val="20"/>
            </w:rPr>
            <w:fldChar w:fldCharType="separate"/>
          </w:r>
          <w:hyperlink w:anchor="_Toc152859818" w:history="1">
            <w:r w:rsidR="001648C9" w:rsidRPr="009803A0">
              <w:rPr>
                <w:rStyle w:val="Hyperlink"/>
                <w:noProof/>
              </w:rPr>
              <w:t>Organe der OdA Gesundheit (Statuten 4. Organe)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_Toc152859818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3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2FEE62DB" w14:textId="41468998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19" w:history="1">
            <w:r w:rsidR="001648C9" w:rsidRPr="009803A0">
              <w:rPr>
                <w:rStyle w:val="Hyperlink"/>
                <w:noProof/>
              </w:rPr>
              <w:t>Strukturübersicht Gremien – Geschäftsstelle OdA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_Toc152859819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3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675327B9" w14:textId="20ED81B2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0" w:history="1">
            <w:r w:rsidR="001648C9" w:rsidRPr="009803A0">
              <w:rPr>
                <w:rStyle w:val="Hyperlink"/>
                <w:noProof/>
              </w:rPr>
              <w:t>Delegiertenversammlung (DV)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_Toc152859820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4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7C27DEF0" w14:textId="211B5555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1" w:history="1">
            <w:r w:rsidR="001648C9" w:rsidRPr="009803A0">
              <w:rPr>
                <w:rStyle w:val="Hyperlink"/>
                <w:noProof/>
              </w:rPr>
              <w:t>Vorstand OdA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_Toc152859821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5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20A08B42" w14:textId="0E777F38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2" w:history="1">
            <w:r w:rsidR="001648C9" w:rsidRPr="009803A0">
              <w:rPr>
                <w:rStyle w:val="Hyperlink"/>
                <w:noProof/>
              </w:rPr>
              <w:t>Beirat Berufsbildung Praxis (BBP)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_Toc152859822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6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4A0B365F" w14:textId="16F8172C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3" w:history="1">
            <w:r w:rsidR="001648C9" w:rsidRPr="009803A0">
              <w:rPr>
                <w:rStyle w:val="Hyperlink"/>
                <w:noProof/>
              </w:rPr>
              <w:t>Kooperationsgefässe der drei 3 Lernorte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_Toc152859823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6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2B31BAB9" w14:textId="7FE10F83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4" w:history="1">
            <w:r w:rsidR="001648C9" w:rsidRPr="009803A0">
              <w:rPr>
                <w:rStyle w:val="Hyperlink"/>
                <w:noProof/>
              </w:rPr>
              <w:t>Lernortkooperations-Gruppen Sekundarstufe II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_Toc152859824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7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2DD50760" w14:textId="5EDE6C12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5" w:history="1">
            <w:r w:rsidR="001648C9" w:rsidRPr="009803A0">
              <w:rPr>
                <w:rStyle w:val="Hyperlink"/>
                <w:noProof/>
              </w:rPr>
              <w:t>Kooperationsgruppen Tertiärstufe (Pflege-OT)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_Toc152859825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8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6088C23E" w14:textId="78FF7135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6" w:history="1">
            <w:r w:rsidR="001648C9" w:rsidRPr="009803A0">
              <w:rPr>
                <w:rStyle w:val="Hyperlink"/>
                <w:noProof/>
              </w:rPr>
              <w:t>Beirat Berufs- und Lehrstellenmarketing (BR-BM)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_Toc152859826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9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7990B297" w14:textId="77CD727C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7" w:history="1">
            <w:r w:rsidR="001648C9" w:rsidRPr="009803A0">
              <w:rPr>
                <w:rStyle w:val="Hyperlink"/>
                <w:noProof/>
              </w:rPr>
              <w:t>Kompetenzen und Entscheidungswege der Kommissionen und  Kooperationsgefässe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_Toc152859827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10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3F20448A" w14:textId="08DAF0C0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8" w:history="1">
            <w:r w:rsidR="001648C9" w:rsidRPr="009803A0">
              <w:rPr>
                <w:rStyle w:val="Hyperlink"/>
                <w:noProof/>
              </w:rPr>
              <w:t>Sitzungsgelder für Mandate OdA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_Toc152859828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10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53F23B5F" w14:textId="2CBE79EA" w:rsidR="001648C9" w:rsidRDefault="00000000">
          <w:pPr>
            <w:pStyle w:val="Verzeichnis2"/>
            <w:rPr>
              <w:rFonts w:eastAsiaTheme="minorEastAsia"/>
              <w:noProof/>
              <w:spacing w:val="0"/>
              <w:kern w:val="2"/>
              <w:sz w:val="22"/>
              <w:lang w:eastAsia="de-CH"/>
              <w14:ligatures w14:val="standardContextual"/>
            </w:rPr>
          </w:pPr>
          <w:hyperlink w:anchor="_Toc152859829" w:history="1">
            <w:r w:rsidR="001648C9" w:rsidRPr="009803A0">
              <w:rPr>
                <w:rStyle w:val="Hyperlink"/>
                <w:noProof/>
              </w:rPr>
              <w:t>Anhang: Weitere Mandate der OdA</w:t>
            </w:r>
            <w:r w:rsidR="001648C9">
              <w:rPr>
                <w:noProof/>
                <w:webHidden/>
              </w:rPr>
              <w:tab/>
            </w:r>
            <w:r w:rsidR="001648C9">
              <w:rPr>
                <w:noProof/>
                <w:webHidden/>
              </w:rPr>
              <w:fldChar w:fldCharType="begin"/>
            </w:r>
            <w:r w:rsidR="001648C9">
              <w:rPr>
                <w:noProof/>
                <w:webHidden/>
              </w:rPr>
              <w:instrText xml:space="preserve"> PAGEREF _Toc152859829 \h </w:instrText>
            </w:r>
            <w:r w:rsidR="001648C9">
              <w:rPr>
                <w:noProof/>
                <w:webHidden/>
              </w:rPr>
            </w:r>
            <w:r w:rsidR="001648C9">
              <w:rPr>
                <w:noProof/>
                <w:webHidden/>
              </w:rPr>
              <w:fldChar w:fldCharType="separate"/>
            </w:r>
            <w:r w:rsidR="001648C9">
              <w:rPr>
                <w:noProof/>
                <w:webHidden/>
              </w:rPr>
              <w:t>11</w:t>
            </w:r>
            <w:r w:rsidR="001648C9">
              <w:rPr>
                <w:noProof/>
                <w:webHidden/>
              </w:rPr>
              <w:fldChar w:fldCharType="end"/>
            </w:r>
          </w:hyperlink>
        </w:p>
        <w:p w14:paraId="29A46080" w14:textId="0EDC922B" w:rsidR="00060073" w:rsidRPr="00D8055D" w:rsidRDefault="00060073" w:rsidP="00060073">
          <w:pPr>
            <w:rPr>
              <w:rFonts w:ascii="Arial" w:hAnsi="Arial" w:cs="Arial"/>
              <w:szCs w:val="20"/>
            </w:rPr>
          </w:pPr>
          <w:r w:rsidRPr="00D8055D">
            <w:rPr>
              <w:rFonts w:ascii="Arial" w:hAnsi="Arial" w:cs="Arial"/>
              <w:bCs/>
              <w:szCs w:val="20"/>
              <w:lang w:val="de-DE"/>
            </w:rPr>
            <w:fldChar w:fldCharType="end"/>
          </w:r>
        </w:p>
      </w:sdtContent>
    </w:sdt>
    <w:p w14:paraId="2216CE44" w14:textId="77777777" w:rsidR="00060073" w:rsidRPr="00060073" w:rsidRDefault="00060073" w:rsidP="00060073">
      <w:pPr>
        <w:pStyle w:val="berschrift2"/>
        <w:numPr>
          <w:ilvl w:val="0"/>
          <w:numId w:val="0"/>
        </w:numPr>
      </w:pPr>
      <w:r w:rsidRPr="00D8055D">
        <w:br w:type="column"/>
      </w:r>
      <w:bookmarkStart w:id="0" w:name="_Toc152859818"/>
      <w:r w:rsidRPr="00060073">
        <w:lastRenderedPageBreak/>
        <w:t>Organe der OdA Gesundheit (Statuten 4. Organe)</w:t>
      </w:r>
      <w:bookmarkEnd w:id="0"/>
    </w:p>
    <w:p w14:paraId="278A423C" w14:textId="77777777" w:rsidR="00060073" w:rsidRPr="00D8055D" w:rsidRDefault="00060073" w:rsidP="00060073">
      <w:pPr>
        <w:spacing w:line="269" w:lineRule="auto"/>
        <w:rPr>
          <w:rFonts w:ascii="Arial" w:hAnsi="Arial" w:cs="Arial"/>
          <w:szCs w:val="20"/>
        </w:rPr>
      </w:pPr>
      <w:r w:rsidRPr="00D8055D">
        <w:rPr>
          <w:rFonts w:ascii="Arial" w:hAnsi="Arial" w:cs="Arial"/>
          <w:szCs w:val="20"/>
        </w:rPr>
        <w:t>Die Organe der OdA Gesundheit beider Basel sind:</w:t>
      </w:r>
    </w:p>
    <w:p w14:paraId="7E1BB6BC" w14:textId="77777777" w:rsidR="00060073" w:rsidRPr="00D8055D" w:rsidRDefault="00060073" w:rsidP="00724370">
      <w:pPr>
        <w:pStyle w:val="Standard-Aufzhlung"/>
      </w:pPr>
      <w:r w:rsidRPr="00D8055D">
        <w:t>die Delegiertenversammlung</w:t>
      </w:r>
    </w:p>
    <w:p w14:paraId="083E3A52" w14:textId="77777777" w:rsidR="00060073" w:rsidRPr="00D8055D" w:rsidRDefault="00060073" w:rsidP="00724370">
      <w:pPr>
        <w:pStyle w:val="Standard-Aufzhlung"/>
      </w:pPr>
      <w:r w:rsidRPr="00D8055D">
        <w:t>der Vorstand</w:t>
      </w:r>
    </w:p>
    <w:p w14:paraId="564FFE2E" w14:textId="77777777" w:rsidR="00060073" w:rsidRPr="00D8055D" w:rsidRDefault="00060073" w:rsidP="00724370">
      <w:pPr>
        <w:pStyle w:val="Standard-Aufzhlung"/>
      </w:pPr>
      <w:r w:rsidRPr="00D8055D">
        <w:t>die Geschäftsstelle</w:t>
      </w:r>
    </w:p>
    <w:p w14:paraId="55D712DC" w14:textId="77777777" w:rsidR="00060073" w:rsidRPr="00D8055D" w:rsidRDefault="00060073" w:rsidP="00724370">
      <w:pPr>
        <w:pStyle w:val="Standard-Aufzhlung"/>
      </w:pPr>
      <w:r w:rsidRPr="00D8055D">
        <w:t>die Kommissionen, Fach- und Arbeitsgruppen</w:t>
      </w:r>
    </w:p>
    <w:p w14:paraId="36FB6E32" w14:textId="77777777" w:rsidR="00060073" w:rsidRPr="00D8055D" w:rsidRDefault="00060073" w:rsidP="00724370">
      <w:pPr>
        <w:pStyle w:val="Standard-Aufzhlung"/>
      </w:pPr>
      <w:r w:rsidRPr="00D8055D">
        <w:t>die Revisionsstelle</w:t>
      </w:r>
    </w:p>
    <w:p w14:paraId="51155115" w14:textId="77777777" w:rsidR="00060073" w:rsidRDefault="00060073" w:rsidP="00060073">
      <w:pPr>
        <w:pStyle w:val="berschrift2"/>
        <w:numPr>
          <w:ilvl w:val="0"/>
          <w:numId w:val="0"/>
        </w:numPr>
      </w:pPr>
      <w:bookmarkStart w:id="1" w:name="_Toc152859819"/>
      <w:r w:rsidRPr="0010643F">
        <w:t>Struktur</w:t>
      </w:r>
      <w:r>
        <w:t>übersicht</w:t>
      </w:r>
      <w:r w:rsidRPr="0010643F">
        <w:t xml:space="preserve"> Gremien </w:t>
      </w:r>
      <w:r>
        <w:t>– Geschäftsstelle OdA</w:t>
      </w:r>
      <w:bookmarkEnd w:id="1"/>
    </w:p>
    <w:p w14:paraId="39D4704A" w14:textId="77777777" w:rsidR="00060073" w:rsidRPr="00793943" w:rsidRDefault="00060073" w:rsidP="00060073">
      <w:pPr>
        <w:spacing w:after="200"/>
        <w:rPr>
          <w:rFonts w:asciiTheme="majorHAnsi" w:eastAsiaTheme="majorEastAsia" w:hAnsiTheme="majorHAnsi" w:cstheme="majorBidi"/>
          <w:bCs/>
          <w:color w:val="595959" w:themeColor="text2"/>
          <w:sz w:val="28"/>
          <w:szCs w:val="28"/>
        </w:rPr>
      </w:pPr>
      <w:bookmarkStart w:id="2" w:name="_Toc435522087"/>
      <w:r>
        <w:rPr>
          <w:noProof/>
          <w:lang w:eastAsia="de-CH"/>
        </w:rPr>
        <w:drawing>
          <wp:inline distT="0" distB="0" distL="0" distR="0" wp14:anchorId="262CC67D" wp14:editId="1EC7613C">
            <wp:extent cx="5848350" cy="5254388"/>
            <wp:effectExtent l="0" t="0" r="0" b="3810"/>
            <wp:docPr id="2" name="Grafik 2" descr="H:\UserProfile\Downloads\Organigramm_GremienohneGeschäftsstelle_07-202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Profile\Downloads\Organigramm_GremienohneGeschäftsstelle_07-2022 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20"/>
                    <a:stretch/>
                  </pic:blipFill>
                  <pic:spPr bwMode="auto">
                    <a:xfrm>
                      <a:off x="0" y="0"/>
                      <a:ext cx="5848350" cy="525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E4A2AC" w14:textId="77777777" w:rsidR="00060073" w:rsidRDefault="00060073" w:rsidP="00060073">
      <w:pPr>
        <w:spacing w:after="200"/>
        <w:rPr>
          <w:rFonts w:asciiTheme="majorHAnsi" w:eastAsiaTheme="majorEastAsia" w:hAnsiTheme="majorHAnsi" w:cstheme="majorBidi"/>
          <w:bCs/>
          <w:color w:val="595959" w:themeColor="text2"/>
          <w:sz w:val="28"/>
          <w:szCs w:val="28"/>
        </w:rPr>
      </w:pPr>
      <w:r>
        <w:rPr>
          <w:rFonts w:asciiTheme="majorHAnsi" w:eastAsiaTheme="majorEastAsia" w:hAnsiTheme="majorHAnsi" w:cstheme="majorBidi"/>
          <w:bCs/>
          <w:color w:val="595959" w:themeColor="text2"/>
          <w:sz w:val="28"/>
          <w:szCs w:val="28"/>
        </w:rPr>
        <w:br w:type="page"/>
      </w:r>
    </w:p>
    <w:p w14:paraId="1B2D144A" w14:textId="067A36CA" w:rsidR="00060073" w:rsidRPr="00793943" w:rsidRDefault="00060073" w:rsidP="00060073">
      <w:pPr>
        <w:pStyle w:val="berschrift2"/>
        <w:numPr>
          <w:ilvl w:val="0"/>
          <w:numId w:val="0"/>
        </w:numPr>
      </w:pPr>
      <w:bookmarkStart w:id="3" w:name="_Toc152859820"/>
      <w:r>
        <w:lastRenderedPageBreak/>
        <w:t>D</w:t>
      </w:r>
      <w:r w:rsidRPr="00BF538A">
        <w:t>elegiertenversammlung</w:t>
      </w:r>
      <w:bookmarkEnd w:id="2"/>
      <w:r>
        <w:t xml:space="preserve"> (DV)</w:t>
      </w:r>
      <w:bookmarkEnd w:id="3"/>
    </w:p>
    <w:p w14:paraId="2B700C7D" w14:textId="77777777" w:rsidR="00060073" w:rsidRPr="00FB728D" w:rsidRDefault="00060073" w:rsidP="00060073">
      <w:pPr>
        <w:rPr>
          <w:rFonts w:ascii="Arial" w:hAnsi="Arial" w:cs="Arial"/>
          <w:b/>
          <w:noProof/>
          <w:szCs w:val="20"/>
        </w:rPr>
      </w:pPr>
      <w:r w:rsidRPr="00FB728D">
        <w:rPr>
          <w:rFonts w:ascii="Arial" w:hAnsi="Arial" w:cs="Arial"/>
          <w:b/>
          <w:noProof/>
          <w:szCs w:val="20"/>
        </w:rPr>
        <w:t>Aufgaben</w:t>
      </w:r>
      <w:r>
        <w:rPr>
          <w:rFonts w:ascii="Arial" w:hAnsi="Arial" w:cs="Arial"/>
          <w:b/>
          <w:noProof/>
          <w:szCs w:val="20"/>
        </w:rPr>
        <w:t xml:space="preserve"> (Statuten OdA, Punkt 5.3.): </w:t>
      </w:r>
    </w:p>
    <w:p w14:paraId="049BD455" w14:textId="77777777" w:rsidR="00060073" w:rsidRPr="00FB728D" w:rsidRDefault="00060073" w:rsidP="00724370">
      <w:pPr>
        <w:pStyle w:val="Standard-Aufzhlung"/>
      </w:pPr>
      <w:r w:rsidRPr="00FB728D">
        <w:t>Erlass der Statuten sowie deren Änderungen</w:t>
      </w:r>
    </w:p>
    <w:p w14:paraId="692D67D7" w14:textId="77777777" w:rsidR="00060073" w:rsidRPr="00FB728D" w:rsidRDefault="00060073" w:rsidP="00724370">
      <w:pPr>
        <w:pStyle w:val="Standard-Aufzhlung"/>
      </w:pPr>
      <w:r w:rsidRPr="00FB728D">
        <w:t>Aufnahme von Kollektivmitgliedern</w:t>
      </w:r>
    </w:p>
    <w:p w14:paraId="0DF58E55" w14:textId="77777777" w:rsidR="00060073" w:rsidRPr="00FB728D" w:rsidRDefault="00060073" w:rsidP="00724370">
      <w:pPr>
        <w:pStyle w:val="Standard-Aufzhlung"/>
      </w:pPr>
      <w:r w:rsidRPr="00FB728D">
        <w:t>Genehmigung des Geschäftsberichts, der Jahresrechnung, der strategischen Zielsetzung für die Folgeperiode und des Budgets</w:t>
      </w:r>
    </w:p>
    <w:p w14:paraId="20620396" w14:textId="77777777" w:rsidR="00060073" w:rsidRPr="00FB728D" w:rsidRDefault="00060073" w:rsidP="00724370">
      <w:pPr>
        <w:pStyle w:val="Standard-Aufzhlung"/>
      </w:pPr>
      <w:r w:rsidRPr="00FB728D">
        <w:t>Festsetzung des Mitgliederbeitrages für Kollektivmitglieder</w:t>
      </w:r>
    </w:p>
    <w:p w14:paraId="6B304783" w14:textId="77777777" w:rsidR="00060073" w:rsidRPr="00FB728D" w:rsidRDefault="00060073" w:rsidP="00724370">
      <w:pPr>
        <w:pStyle w:val="Standard-Aufzhlung"/>
      </w:pPr>
      <w:r w:rsidRPr="00FB728D">
        <w:t>Wahl der Vorstandsmitglieder</w:t>
      </w:r>
    </w:p>
    <w:p w14:paraId="36346B5F" w14:textId="77777777" w:rsidR="00060073" w:rsidRPr="00FB728D" w:rsidRDefault="00060073" w:rsidP="00724370">
      <w:pPr>
        <w:pStyle w:val="Standard-Aufzhlung"/>
      </w:pPr>
      <w:r w:rsidRPr="00FB728D">
        <w:t>Wahl der Präsidentin/des Präsidenten</w:t>
      </w:r>
    </w:p>
    <w:p w14:paraId="1407DBE1" w14:textId="77777777" w:rsidR="00060073" w:rsidRPr="00FB728D" w:rsidRDefault="00060073" w:rsidP="00724370">
      <w:pPr>
        <w:pStyle w:val="Standard-Aufzhlung"/>
      </w:pPr>
      <w:r w:rsidRPr="00FB728D">
        <w:t>Wahl der Revisionsstelle</w:t>
      </w:r>
    </w:p>
    <w:p w14:paraId="0C8AFB57" w14:textId="77777777" w:rsidR="00060073" w:rsidRPr="00FB728D" w:rsidRDefault="00060073" w:rsidP="00724370">
      <w:pPr>
        <w:pStyle w:val="Standard-Aufzhlung"/>
      </w:pPr>
      <w:r w:rsidRPr="00FB728D">
        <w:t>Beschlussfassung über weitere traktandierte Geschäfte und über die Anträge von Delegierten</w:t>
      </w:r>
    </w:p>
    <w:p w14:paraId="4AD8FFB6" w14:textId="77777777" w:rsidR="00060073" w:rsidRDefault="00060073" w:rsidP="00724370">
      <w:pPr>
        <w:pStyle w:val="Standard-Aufzhlung"/>
      </w:pPr>
      <w:r w:rsidRPr="00FB728D">
        <w:t>Beschlussfassung über die Auflösung und Liquidation des Vereins</w:t>
      </w:r>
    </w:p>
    <w:p w14:paraId="01D6D16C" w14:textId="77777777" w:rsidR="00060073" w:rsidRPr="00FB3A22" w:rsidRDefault="00060073" w:rsidP="00060073">
      <w:pPr>
        <w:pStyle w:val="Haupttext"/>
        <w:spacing w:after="0" w:line="240" w:lineRule="auto"/>
        <w:jc w:val="left"/>
        <w:rPr>
          <w:rFonts w:ascii="Arial" w:hAnsi="Arial" w:cs="Arial"/>
        </w:rPr>
      </w:pPr>
    </w:p>
    <w:p w14:paraId="292CC9B8" w14:textId="02AC6AB1" w:rsidR="00060073" w:rsidRDefault="00060073" w:rsidP="0006007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826102">
        <w:rPr>
          <w:rFonts w:ascii="Arial" w:eastAsiaTheme="minorHAnsi" w:hAnsi="Arial" w:cs="Arial"/>
          <w:color w:val="000000"/>
          <w:lang w:eastAsia="en-US"/>
        </w:rPr>
        <w:t>Sitzungsau</w:t>
      </w:r>
      <w:r>
        <w:rPr>
          <w:rFonts w:ascii="Arial" w:eastAsiaTheme="minorHAnsi" w:hAnsi="Arial" w:cs="Arial"/>
          <w:color w:val="000000"/>
          <w:lang w:eastAsia="en-US"/>
        </w:rPr>
        <w:t>f</w:t>
      </w:r>
      <w:r w:rsidRPr="00826102">
        <w:rPr>
          <w:rFonts w:ascii="Arial" w:eastAsiaTheme="minorHAnsi" w:hAnsi="Arial" w:cs="Arial"/>
          <w:color w:val="000000"/>
          <w:lang w:eastAsia="en-US"/>
        </w:rPr>
        <w:t>wand</w:t>
      </w:r>
      <w:r w:rsidRPr="00DB3AFB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="00EA6ADE">
        <w:rPr>
          <w:rFonts w:ascii="Arial" w:eastAsiaTheme="minorHAnsi" w:hAnsi="Arial" w:cs="Arial"/>
          <w:color w:val="000000"/>
          <w:lang w:eastAsia="en-US"/>
        </w:rPr>
        <w:t>1</w:t>
      </w:r>
      <w:r>
        <w:rPr>
          <w:rFonts w:ascii="Arial" w:eastAsiaTheme="minorHAnsi" w:hAnsi="Arial" w:cs="Arial"/>
          <w:color w:val="000000"/>
          <w:lang w:eastAsia="en-US"/>
        </w:rPr>
        <w:t xml:space="preserve"> Versammlungen à </w:t>
      </w:r>
      <w:r w:rsidRPr="00DB3AFB">
        <w:rPr>
          <w:rFonts w:ascii="Arial" w:hAnsi="Arial" w:cs="Arial"/>
        </w:rPr>
        <w:t xml:space="preserve">2 Stunden pro Jahr </w:t>
      </w:r>
    </w:p>
    <w:p w14:paraId="36435523" w14:textId="77777777" w:rsidR="00060073" w:rsidRDefault="00060073" w:rsidP="0006007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Sitzungsgeld OdA </w:t>
      </w:r>
      <w:r>
        <w:rPr>
          <w:rFonts w:ascii="Arial" w:hAnsi="Arial" w:cs="Arial"/>
        </w:rPr>
        <w:tab/>
        <w:t xml:space="preserve">Nein </w:t>
      </w:r>
    </w:p>
    <w:p w14:paraId="6DEB683E" w14:textId="3B30F22D" w:rsidR="00D578F3" w:rsidRDefault="00D578F3" w:rsidP="0006007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Anzahl Mitglieder</w:t>
      </w:r>
      <w:r>
        <w:rPr>
          <w:rFonts w:ascii="Arial" w:hAnsi="Arial" w:cs="Arial"/>
        </w:rPr>
        <w:tab/>
      </w:r>
      <w:r w:rsidR="00EA6ADE">
        <w:rPr>
          <w:rFonts w:ascii="Arial" w:hAnsi="Arial" w:cs="Arial"/>
        </w:rPr>
        <w:t>13</w:t>
      </w:r>
    </w:p>
    <w:p w14:paraId="1E17FB27" w14:textId="4DC340A7" w:rsidR="003A41C0" w:rsidRPr="00D578F3" w:rsidRDefault="00D578F3" w:rsidP="00D578F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D578F3">
        <w:rPr>
          <w:rFonts w:ascii="Arial" w:hAnsi="Arial" w:cs="Arial"/>
        </w:rPr>
        <w:t>Zusammensetzung</w:t>
      </w:r>
      <w:r>
        <w:rPr>
          <w:rFonts w:ascii="Arial" w:hAnsi="Arial" w:cs="Arial"/>
        </w:rPr>
        <w:tab/>
      </w:r>
      <w:r w:rsidR="003C1B0A">
        <w:rPr>
          <w:rFonts w:ascii="Arial" w:hAnsi="Arial" w:cs="Arial"/>
        </w:rPr>
        <w:t>gemäss Statuten</w:t>
      </w:r>
    </w:p>
    <w:p w14:paraId="72881131" w14:textId="77777777" w:rsidR="003A41C0" w:rsidRDefault="003A41C0" w:rsidP="003A41C0">
      <w:pPr>
        <w:pStyle w:val="Haupttext"/>
        <w:spacing w:after="0" w:line="240" w:lineRule="auto"/>
        <w:jc w:val="left"/>
        <w:rPr>
          <w:bCs/>
        </w:rPr>
      </w:pPr>
    </w:p>
    <w:p w14:paraId="18B07F89" w14:textId="77777777" w:rsidR="00724370" w:rsidRDefault="00060073" w:rsidP="00060073">
      <w:pPr>
        <w:spacing w:after="80"/>
        <w:rPr>
          <w:rFonts w:ascii="Arial" w:hAnsi="Arial" w:cs="Arial"/>
          <w:color w:val="005578" w:themeColor="accent1"/>
          <w:szCs w:val="20"/>
        </w:rPr>
      </w:pPr>
      <w:r w:rsidRPr="0007476F">
        <w:rPr>
          <w:rFonts w:ascii="Arial" w:hAnsi="Arial" w:cs="Arial"/>
          <w:color w:val="005578" w:themeColor="accent1"/>
          <w:szCs w:val="20"/>
        </w:rPr>
        <w:t>Mitglieder (</w:t>
      </w:r>
      <w:r>
        <w:rPr>
          <w:rFonts w:ascii="Arial" w:hAnsi="Arial" w:cs="Arial"/>
          <w:color w:val="005578" w:themeColor="accent1"/>
          <w:szCs w:val="20"/>
        </w:rPr>
        <w:t>statutarische Zusammensetzung)</w:t>
      </w:r>
    </w:p>
    <w:p w14:paraId="5369CB32" w14:textId="774E7A23" w:rsidR="00060073" w:rsidRPr="0007476F" w:rsidRDefault="00060073" w:rsidP="00060073">
      <w:pPr>
        <w:spacing w:after="80"/>
        <w:rPr>
          <w:rFonts w:ascii="Arial" w:hAnsi="Arial" w:cs="Arial"/>
          <w:szCs w:val="20"/>
        </w:rPr>
      </w:pPr>
      <w:r w:rsidRPr="0007476F">
        <w:rPr>
          <w:rFonts w:ascii="Arial" w:hAnsi="Arial" w:cs="Arial"/>
          <w:szCs w:val="20"/>
        </w:rPr>
        <w:t>Wahlvorschlag durch Mitgliedorganisationen</w:t>
      </w:r>
      <w:r>
        <w:rPr>
          <w:rFonts w:ascii="Arial" w:hAnsi="Arial" w:cs="Arial"/>
          <w:szCs w:val="20"/>
        </w:rPr>
        <w:t xml:space="preserve">, </w:t>
      </w:r>
      <w:r w:rsidRPr="0007476F">
        <w:rPr>
          <w:rFonts w:ascii="Arial" w:hAnsi="Arial" w:cs="Arial"/>
          <w:szCs w:val="20"/>
        </w:rPr>
        <w:t>Wahl durch Delegiertenversammlung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540"/>
        <w:gridCol w:w="4820"/>
      </w:tblGrid>
      <w:tr w:rsidR="00060073" w:rsidRPr="0007476F" w14:paraId="5F9B957A" w14:textId="77777777" w:rsidTr="00232C7D">
        <w:trPr>
          <w:trHeight w:val="284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1CA52E3C" w14:textId="77777777" w:rsidR="00060073" w:rsidRPr="0007476F" w:rsidRDefault="00060073" w:rsidP="008A5670">
            <w:pPr>
              <w:rPr>
                <w:rFonts w:ascii="Arial" w:hAnsi="Arial" w:cs="Arial"/>
                <w:sz w:val="18"/>
                <w:szCs w:val="18"/>
              </w:rPr>
            </w:pPr>
            <w:r w:rsidRPr="0007476F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07EB6AF3" w14:textId="77777777" w:rsidR="00060073" w:rsidRPr="0007476F" w:rsidRDefault="00060073" w:rsidP="008A5670">
            <w:pPr>
              <w:rPr>
                <w:rFonts w:ascii="Arial" w:hAnsi="Arial" w:cs="Arial"/>
                <w:sz w:val="18"/>
                <w:szCs w:val="18"/>
              </w:rPr>
            </w:pPr>
            <w:r w:rsidRPr="0007476F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6D7293C3" w14:textId="77777777" w:rsidR="00060073" w:rsidRPr="0007476F" w:rsidRDefault="00060073" w:rsidP="008A5670">
            <w:pPr>
              <w:rPr>
                <w:rFonts w:ascii="Arial" w:hAnsi="Arial" w:cs="Arial"/>
                <w:sz w:val="18"/>
                <w:szCs w:val="18"/>
              </w:rPr>
            </w:pPr>
            <w:r w:rsidRPr="0007476F">
              <w:rPr>
                <w:rFonts w:ascii="Arial" w:hAnsi="Arial" w:cs="Arial"/>
                <w:sz w:val="18"/>
                <w:szCs w:val="18"/>
              </w:rPr>
              <w:t>Mitgliederorganisation</w:t>
            </w:r>
          </w:p>
        </w:tc>
      </w:tr>
      <w:tr w:rsidR="00EF390B" w:rsidRPr="00505C07" w14:paraId="0E01CA0F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1DE5762B" w14:textId="16872CB5" w:rsidR="00EF390B" w:rsidRPr="00505C07" w:rsidRDefault="00EF390B" w:rsidP="00EF390B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Jäschke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06F3111D" w14:textId="5ACAE8C7" w:rsidR="00EF390B" w:rsidRPr="00505C07" w:rsidRDefault="00EF390B" w:rsidP="00EF390B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Andreas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5E42F92" w14:textId="35511002" w:rsidR="00EF390B" w:rsidRPr="00505C07" w:rsidRDefault="00EF390B" w:rsidP="00EF390B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VNS (Vorsitz)</w:t>
            </w:r>
          </w:p>
        </w:tc>
      </w:tr>
      <w:tr w:rsidR="00232C7D" w:rsidRPr="00505C07" w14:paraId="3AAE25CC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6EC24A0D" w14:textId="77777777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Boutellier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E9FC1AB" w14:textId="77777777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Marc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1D59B28" w14:textId="77777777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Curaviva BL</w:t>
            </w:r>
          </w:p>
        </w:tc>
      </w:tr>
      <w:tr w:rsidR="00232C7D" w:rsidRPr="00505C07" w14:paraId="7831D57D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06AEAEEC" w14:textId="77777777" w:rsidR="00232C7D" w:rsidRPr="00505C07" w:rsidRDefault="00232C7D" w:rsidP="00232C7D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5C07">
              <w:rPr>
                <w:rFonts w:ascii="Arial" w:hAnsi="Arial" w:cs="Arial"/>
                <w:sz w:val="18"/>
                <w:szCs w:val="18"/>
              </w:rPr>
              <w:t>Gisler</w:t>
            </w:r>
            <w:proofErr w:type="spellEnd"/>
            <w:r w:rsidRPr="00505C0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6794D47" w14:textId="77777777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Isabelle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9689D1" w14:textId="77777777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VNS</w:t>
            </w:r>
          </w:p>
        </w:tc>
      </w:tr>
      <w:tr w:rsidR="00232C7D" w:rsidRPr="00505C07" w14:paraId="6ACF5196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4ED148EB" w14:textId="3C9D2CA9" w:rsidR="00232C7D" w:rsidRPr="00505C07" w:rsidRDefault="00232C7D" w:rsidP="00232C7D">
            <w:pPr>
              <w:rPr>
                <w:rFonts w:ascii="Arial" w:hAnsi="Arial" w:cs="Arial"/>
                <w:spacing w:val="0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Hug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DE741E7" w14:textId="14E232DD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Niklas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BD80F4A" w14:textId="7BB129FD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Curaviva BS</w:t>
            </w:r>
          </w:p>
        </w:tc>
      </w:tr>
      <w:tr w:rsidR="00232C7D" w:rsidRPr="00505C07" w14:paraId="2C589070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2E79E12D" w14:textId="0C3A16D2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Jutzi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4C05497" w14:textId="6D490331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Jürg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179E525" w14:textId="6958E7B1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5C07">
              <w:rPr>
                <w:rFonts w:ascii="Arial" w:hAnsi="Arial" w:cs="Arial"/>
                <w:sz w:val="18"/>
                <w:szCs w:val="18"/>
              </w:rPr>
              <w:t>AeGBL</w:t>
            </w:r>
            <w:proofErr w:type="spellEnd"/>
          </w:p>
        </w:tc>
      </w:tr>
      <w:tr w:rsidR="00505C07" w:rsidRPr="00505C07" w14:paraId="24F14ECF" w14:textId="77777777" w:rsidTr="003B4527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5E56FA06" w14:textId="77777777" w:rsidR="00505C07" w:rsidRPr="00505C07" w:rsidRDefault="00505C07" w:rsidP="003B4527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Nyfeler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9C2A068" w14:textId="77777777" w:rsidR="00505C07" w:rsidRPr="00505C07" w:rsidRDefault="00505C07" w:rsidP="003B4527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Jürg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A9082A8" w14:textId="77777777" w:rsidR="00505C07" w:rsidRPr="00505C07" w:rsidRDefault="00505C07" w:rsidP="003B4527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VNS</w:t>
            </w:r>
          </w:p>
        </w:tc>
      </w:tr>
      <w:tr w:rsidR="00232C7D" w:rsidRPr="00505C07" w14:paraId="2889B237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578952B3" w14:textId="059077E1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Reinhard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A367D03" w14:textId="2F1C3225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Franziska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766A9B8" w14:textId="448754B8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Curaviva BS</w:t>
            </w:r>
          </w:p>
        </w:tc>
      </w:tr>
      <w:tr w:rsidR="00232C7D" w:rsidRPr="00505C07" w14:paraId="41B49097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4586AE90" w14:textId="5ECC7C98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Rodewald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5AE3A832" w14:textId="2E0AE713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Susanne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AB876DB" w14:textId="4FAE3BD8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VNS</w:t>
            </w:r>
          </w:p>
        </w:tc>
      </w:tr>
      <w:tr w:rsidR="00232C7D" w:rsidRPr="00505C07" w14:paraId="54114865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471BD350" w14:textId="65CCE368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Schindler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1867177" w14:textId="3D2E5F00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Beate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6DBBAE0E" w14:textId="7DB08320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VNS</w:t>
            </w:r>
          </w:p>
        </w:tc>
      </w:tr>
      <w:tr w:rsidR="00232C7D" w:rsidRPr="00505C07" w14:paraId="591BBA5E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36132787" w14:textId="5218F081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Schmidlin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7E041E8" w14:textId="2B31B3E9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Claudia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14D2F49" w14:textId="3703D0A8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VNS</w:t>
            </w:r>
          </w:p>
        </w:tc>
      </w:tr>
      <w:tr w:rsidR="00232C7D" w:rsidRPr="00505C07" w14:paraId="783B297C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17C9807E" w14:textId="4D7111B4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Schütz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8531B2C" w14:textId="58D3A1DD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Stefan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7461FB5" w14:textId="6872E01B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Spitex BS</w:t>
            </w:r>
          </w:p>
        </w:tc>
      </w:tr>
      <w:tr w:rsidR="00232C7D" w:rsidRPr="00505C07" w14:paraId="1121D197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10B365DF" w14:textId="66AD2262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Sidler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D57DE2C" w14:textId="5DC53AF0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3EF326BC" w14:textId="3F5C341C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5C07">
              <w:rPr>
                <w:rFonts w:ascii="Arial" w:hAnsi="Arial" w:cs="Arial"/>
                <w:sz w:val="18"/>
                <w:szCs w:val="18"/>
              </w:rPr>
              <w:t>MedGes</w:t>
            </w:r>
            <w:proofErr w:type="spellEnd"/>
          </w:p>
        </w:tc>
      </w:tr>
      <w:tr w:rsidR="00232C7D" w:rsidRPr="00505C07" w14:paraId="35CFF9BA" w14:textId="77777777" w:rsidTr="00232C7D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597258C8" w14:textId="12E41664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Zamengo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12C4E313" w14:textId="330ECEF1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Sandro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6481164" w14:textId="7465681B" w:rsidR="00232C7D" w:rsidRPr="00505C07" w:rsidRDefault="00232C7D" w:rsidP="00232C7D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Curaviva BL</w:t>
            </w:r>
          </w:p>
        </w:tc>
      </w:tr>
    </w:tbl>
    <w:p w14:paraId="0A05F416" w14:textId="77777777" w:rsidR="00EA6ADE" w:rsidRPr="00505C07" w:rsidRDefault="00EA6ADE" w:rsidP="00060073">
      <w:pPr>
        <w:spacing w:after="200"/>
        <w:rPr>
          <w:color w:val="595959" w:themeColor="text2"/>
        </w:rPr>
      </w:pPr>
      <w:bookmarkStart w:id="4" w:name="_Toc435522088"/>
    </w:p>
    <w:p w14:paraId="63138F34" w14:textId="7505F35D" w:rsidR="00EA6ADE" w:rsidRPr="00505C07" w:rsidRDefault="00EA6ADE" w:rsidP="00060073">
      <w:pPr>
        <w:spacing w:after="200"/>
        <w:rPr>
          <w:color w:val="595959" w:themeColor="text2"/>
        </w:rPr>
      </w:pPr>
      <w:r w:rsidRPr="00505C07">
        <w:rPr>
          <w:color w:val="595959" w:themeColor="text2"/>
        </w:rPr>
        <w:t>Zusätzlich eingeladene Mitglieder aus dem Vorstand: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2540"/>
        <w:gridCol w:w="4820"/>
      </w:tblGrid>
      <w:tr w:rsidR="00EA6ADE" w:rsidRPr="00505C07" w14:paraId="791F2E49" w14:textId="77777777" w:rsidTr="003750B0">
        <w:trPr>
          <w:trHeight w:val="284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21EF602E" w14:textId="77777777" w:rsidR="00EA6ADE" w:rsidRPr="00505C07" w:rsidRDefault="00EA6ADE" w:rsidP="003750B0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774988D1" w14:textId="77777777" w:rsidR="00EA6ADE" w:rsidRPr="00505C07" w:rsidRDefault="00EA6ADE" w:rsidP="003750B0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14:paraId="5B12BE66" w14:textId="77777777" w:rsidR="00EA6ADE" w:rsidRPr="00505C07" w:rsidRDefault="00EA6ADE" w:rsidP="003750B0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Mitgliederorganisation</w:t>
            </w:r>
          </w:p>
        </w:tc>
      </w:tr>
      <w:tr w:rsidR="00EA6ADE" w:rsidRPr="00505C07" w14:paraId="5CBC27EC" w14:textId="77777777" w:rsidTr="003750B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2AC5752B" w14:textId="0D37640E" w:rsidR="00EA6ADE" w:rsidRPr="00505C07" w:rsidRDefault="00EA6ADE" w:rsidP="003750B0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Beckers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742CC138" w14:textId="77777777" w:rsidR="00EA6ADE" w:rsidRPr="00505C07" w:rsidRDefault="00EA6ADE" w:rsidP="003750B0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Kirsten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3FD6FEF" w14:textId="77777777" w:rsidR="00EA6ADE" w:rsidRPr="00505C07" w:rsidRDefault="00EA6ADE" w:rsidP="003750B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05C07">
              <w:rPr>
                <w:rFonts w:ascii="Arial" w:hAnsi="Arial" w:cs="Arial"/>
                <w:sz w:val="18"/>
                <w:szCs w:val="18"/>
              </w:rPr>
              <w:t>AeGBL</w:t>
            </w:r>
            <w:proofErr w:type="spellEnd"/>
          </w:p>
        </w:tc>
      </w:tr>
      <w:tr w:rsidR="009F3428" w:rsidRPr="00505C07" w14:paraId="794A0BDB" w14:textId="77777777" w:rsidTr="003750B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0B02C0F1" w14:textId="3A8A517E" w:rsidR="009F3428" w:rsidRPr="00505C07" w:rsidRDefault="00B10C5D" w:rsidP="009F342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0C5D">
              <w:rPr>
                <w:rFonts w:ascii="Arial" w:hAnsi="Arial" w:cs="Arial"/>
                <w:sz w:val="18"/>
                <w:szCs w:val="18"/>
              </w:rPr>
              <w:t>Kenel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14:paraId="03B09C58" w14:textId="0923D43C" w:rsidR="009F3428" w:rsidRPr="00505C07" w:rsidRDefault="00B10C5D" w:rsidP="009F3428">
            <w:pPr>
              <w:rPr>
                <w:rFonts w:ascii="Arial" w:hAnsi="Arial" w:cs="Arial"/>
                <w:sz w:val="18"/>
                <w:szCs w:val="18"/>
              </w:rPr>
            </w:pPr>
            <w:r w:rsidRPr="00B10C5D">
              <w:rPr>
                <w:rFonts w:ascii="Arial" w:hAnsi="Arial" w:cs="Arial"/>
                <w:sz w:val="18"/>
                <w:szCs w:val="18"/>
              </w:rPr>
              <w:t>Jeannine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6A97B0" w14:textId="77777777" w:rsidR="009F3428" w:rsidRPr="00505C07" w:rsidRDefault="009F3428" w:rsidP="009F3428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Spitex Basel </w:t>
            </w:r>
          </w:p>
        </w:tc>
      </w:tr>
      <w:tr w:rsidR="009F3428" w:rsidRPr="00F2215B" w14:paraId="5DB6C835" w14:textId="77777777" w:rsidTr="003750B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488868B0" w14:textId="77777777" w:rsidR="009F3428" w:rsidRPr="00505C07" w:rsidRDefault="009F3428" w:rsidP="009F3428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Wagner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424F770" w14:textId="77777777" w:rsidR="009F3428" w:rsidRPr="00505C07" w:rsidRDefault="009F3428" w:rsidP="009F3428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 xml:space="preserve">Sonja 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93552D1" w14:textId="77777777" w:rsidR="009F3428" w:rsidRPr="0007476F" w:rsidRDefault="009F3428" w:rsidP="009F3428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Spitex-Verband BL</w:t>
            </w:r>
          </w:p>
        </w:tc>
      </w:tr>
    </w:tbl>
    <w:p w14:paraId="1D3D5F6D" w14:textId="77777777" w:rsidR="00EA6ADE" w:rsidRDefault="00EA6ADE" w:rsidP="00060073">
      <w:pPr>
        <w:spacing w:after="200"/>
        <w:rPr>
          <w:color w:val="595959" w:themeColor="text2"/>
        </w:rPr>
      </w:pPr>
    </w:p>
    <w:p w14:paraId="6C69625C" w14:textId="085F0535" w:rsidR="00EA6ADE" w:rsidRDefault="000B558F" w:rsidP="00060073">
      <w:pPr>
        <w:spacing w:after="200"/>
        <w:rPr>
          <w:color w:val="595959" w:themeColor="text2"/>
        </w:rPr>
      </w:pPr>
      <w:r w:rsidRPr="000B558F">
        <w:t>Die</w:t>
      </w:r>
      <w:r w:rsidR="00EA6ADE" w:rsidRPr="000B558F">
        <w:t xml:space="preserve"> Mitglieder </w:t>
      </w:r>
      <w:r>
        <w:t>welche nicht ein Delegiertenmitglied sind, nehmen an der Delegiertenversammlung als Gäste teil.</w:t>
      </w:r>
    </w:p>
    <w:p w14:paraId="1B4B2FDB" w14:textId="5682A10D" w:rsidR="00060073" w:rsidRPr="007E0DBB" w:rsidRDefault="00060073" w:rsidP="00060073">
      <w:pPr>
        <w:spacing w:after="200"/>
        <w:rPr>
          <w:rFonts w:asciiTheme="majorHAnsi" w:eastAsiaTheme="majorEastAsia" w:hAnsiTheme="majorHAnsi" w:cstheme="majorBidi"/>
          <w:bCs/>
          <w:color w:val="595959" w:themeColor="text2"/>
          <w:sz w:val="28"/>
          <w:szCs w:val="28"/>
        </w:rPr>
      </w:pPr>
      <w:r w:rsidRPr="007E0DBB">
        <w:rPr>
          <w:color w:val="595959" w:themeColor="text2"/>
        </w:rPr>
        <w:br w:type="page"/>
      </w:r>
    </w:p>
    <w:p w14:paraId="2E77A081" w14:textId="4DB49E8A" w:rsidR="00060073" w:rsidRDefault="00060073" w:rsidP="00060073">
      <w:pPr>
        <w:pStyle w:val="berschrift2"/>
        <w:numPr>
          <w:ilvl w:val="0"/>
          <w:numId w:val="0"/>
        </w:numPr>
      </w:pPr>
      <w:bookmarkStart w:id="5" w:name="_Toc152859821"/>
      <w:r w:rsidRPr="0010643F">
        <w:lastRenderedPageBreak/>
        <w:t>Vorstand OdA</w:t>
      </w:r>
      <w:bookmarkEnd w:id="4"/>
      <w:bookmarkEnd w:id="5"/>
    </w:p>
    <w:p w14:paraId="65C54E95" w14:textId="77777777" w:rsidR="00060073" w:rsidRPr="00B96086" w:rsidRDefault="00060073" w:rsidP="00060073">
      <w:pPr>
        <w:rPr>
          <w:rFonts w:ascii="Arial" w:hAnsi="Arial" w:cs="Arial"/>
          <w:b/>
          <w:noProof/>
          <w:szCs w:val="20"/>
        </w:rPr>
      </w:pPr>
      <w:r w:rsidRPr="00B96086">
        <w:rPr>
          <w:rFonts w:ascii="Arial" w:hAnsi="Arial" w:cs="Arial"/>
          <w:b/>
          <w:noProof/>
          <w:szCs w:val="20"/>
        </w:rPr>
        <w:t>Aufgaben</w:t>
      </w:r>
      <w:r>
        <w:rPr>
          <w:rFonts w:ascii="Arial" w:hAnsi="Arial" w:cs="Arial"/>
          <w:b/>
          <w:noProof/>
          <w:szCs w:val="20"/>
        </w:rPr>
        <w:t xml:space="preserve"> (Statuten OdA, Punkt 6.2)</w:t>
      </w:r>
      <w:r w:rsidRPr="00B96086">
        <w:rPr>
          <w:rFonts w:ascii="Arial" w:hAnsi="Arial" w:cs="Arial"/>
          <w:b/>
          <w:noProof/>
          <w:szCs w:val="20"/>
        </w:rPr>
        <w:t xml:space="preserve">: </w:t>
      </w:r>
    </w:p>
    <w:p w14:paraId="5D64A2B0" w14:textId="77777777" w:rsidR="00060073" w:rsidRPr="00B96086" w:rsidRDefault="00060073" w:rsidP="00724370">
      <w:pPr>
        <w:pStyle w:val="Standard-Aufzhlung"/>
      </w:pPr>
      <w:r w:rsidRPr="00B96086">
        <w:t>Vertretung der OdA Gesundheit beider Basel nach aussen</w:t>
      </w:r>
    </w:p>
    <w:p w14:paraId="78C21DBD" w14:textId="77777777" w:rsidR="00060073" w:rsidRPr="00B96086" w:rsidRDefault="00060073" w:rsidP="00724370">
      <w:pPr>
        <w:pStyle w:val="Standard-Aufzhlung"/>
      </w:pPr>
      <w:r w:rsidRPr="00B96086">
        <w:t>Beschlussfassung über die Tätigkeiten der OdA Gesundheit beider Basel</w:t>
      </w:r>
    </w:p>
    <w:p w14:paraId="49FBD9C4" w14:textId="77777777" w:rsidR="00060073" w:rsidRPr="00B96086" w:rsidRDefault="00060073" w:rsidP="00724370">
      <w:pPr>
        <w:pStyle w:val="Standard-Aufzhlung"/>
      </w:pPr>
      <w:r w:rsidRPr="00B96086">
        <w:t>Aufnahme von Einzelmitgliedern</w:t>
      </w:r>
    </w:p>
    <w:p w14:paraId="5DDE02A7" w14:textId="77777777" w:rsidR="00060073" w:rsidRPr="00B96086" w:rsidRDefault="00060073" w:rsidP="00724370">
      <w:pPr>
        <w:pStyle w:val="Standard-Aufzhlung"/>
      </w:pPr>
      <w:r w:rsidRPr="00B96086">
        <w:t>Festsetzung der Mitgliederbeiträge für Einzelmitglieder</w:t>
      </w:r>
    </w:p>
    <w:p w14:paraId="2918A154" w14:textId="77777777" w:rsidR="00060073" w:rsidRPr="00B96086" w:rsidRDefault="00060073" w:rsidP="00724370">
      <w:pPr>
        <w:pStyle w:val="Standard-Aufzhlung"/>
      </w:pPr>
      <w:r w:rsidRPr="00B96086">
        <w:t>Einberufung der Delegiertenversammlung</w:t>
      </w:r>
    </w:p>
    <w:p w14:paraId="30F1D322" w14:textId="77777777" w:rsidR="00060073" w:rsidRPr="00B96086" w:rsidRDefault="00060073" w:rsidP="00724370">
      <w:pPr>
        <w:pStyle w:val="Standard-Aufzhlung"/>
      </w:pPr>
      <w:r w:rsidRPr="00B96086">
        <w:t>Erstellen des Jahresberichts, der Jahresrechnung, des Budgets, der strategischen Zielsetzung und des Tätigkeitsprogramms zuhanden der Delegiertenversammlung</w:t>
      </w:r>
    </w:p>
    <w:p w14:paraId="483D7AFF" w14:textId="77777777" w:rsidR="00060073" w:rsidRPr="00B96086" w:rsidRDefault="00060073" w:rsidP="00724370">
      <w:pPr>
        <w:pStyle w:val="Standard-Aufzhlung"/>
      </w:pPr>
      <w:r w:rsidRPr="00B96086">
        <w:t>Aufsicht über die Geschäftsstelle</w:t>
      </w:r>
    </w:p>
    <w:p w14:paraId="79A45296" w14:textId="77777777" w:rsidR="00060073" w:rsidRPr="00B96086" w:rsidRDefault="00060073" w:rsidP="00724370">
      <w:pPr>
        <w:pStyle w:val="Standard-Aufzhlung"/>
      </w:pPr>
      <w:r w:rsidRPr="00B96086">
        <w:t>Genehmigung der Geschäftsordnung</w:t>
      </w:r>
    </w:p>
    <w:p w14:paraId="30014F69" w14:textId="77777777" w:rsidR="00060073" w:rsidRPr="00B96086" w:rsidRDefault="00060073" w:rsidP="00724370">
      <w:pPr>
        <w:pStyle w:val="Standard-Aufzhlung"/>
      </w:pPr>
      <w:r w:rsidRPr="00B96086">
        <w:t>Regelung des Aufgabengebiets der Geschäftsstelle (Pflichtenheft)</w:t>
      </w:r>
    </w:p>
    <w:p w14:paraId="3D503FFE" w14:textId="77777777" w:rsidR="00060073" w:rsidRPr="00B96086" w:rsidRDefault="00060073" w:rsidP="00724370">
      <w:pPr>
        <w:pStyle w:val="Standard-Aufzhlung"/>
      </w:pPr>
      <w:r w:rsidRPr="00B96086">
        <w:t>Entscheidung über die finanziellen Mittel (im Rahmen des Budgets) und über die personelle Organisation der Geschäftsstelle</w:t>
      </w:r>
    </w:p>
    <w:p w14:paraId="4AB3CCBD" w14:textId="77777777" w:rsidR="00060073" w:rsidRPr="00B96086" w:rsidRDefault="00060073" w:rsidP="00724370">
      <w:pPr>
        <w:pStyle w:val="Standard-Aufzhlung"/>
      </w:pPr>
      <w:r w:rsidRPr="00B96086">
        <w:t>Genehmigung der Pflichtenhefte für Fach- und Arbeitsgruppen</w:t>
      </w:r>
    </w:p>
    <w:p w14:paraId="6EC243DA" w14:textId="77777777" w:rsidR="00060073" w:rsidRPr="00B96086" w:rsidRDefault="00060073" w:rsidP="00724370">
      <w:pPr>
        <w:pStyle w:val="Standard-Aufzhlung"/>
      </w:pPr>
      <w:r w:rsidRPr="00B96086">
        <w:t>Bildung von Kommissionen, Fach- und Arbeitsgruppen und Wahl der Mitglieder</w:t>
      </w:r>
    </w:p>
    <w:p w14:paraId="2DB1F031" w14:textId="77777777" w:rsidR="00060073" w:rsidRPr="00FB3A22" w:rsidRDefault="00060073" w:rsidP="00724370">
      <w:pPr>
        <w:pStyle w:val="Standard-Aufzhlung"/>
      </w:pPr>
    </w:p>
    <w:p w14:paraId="1E585428" w14:textId="7EDAD43E" w:rsidR="00060073" w:rsidRDefault="00060073" w:rsidP="0006007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826102">
        <w:rPr>
          <w:rFonts w:ascii="Arial" w:eastAsiaTheme="minorHAnsi" w:hAnsi="Arial" w:cs="Arial"/>
          <w:color w:val="000000"/>
          <w:lang w:eastAsia="en-US"/>
        </w:rPr>
        <w:t>Sitzungsau</w:t>
      </w:r>
      <w:r>
        <w:rPr>
          <w:rFonts w:ascii="Arial" w:eastAsiaTheme="minorHAnsi" w:hAnsi="Arial" w:cs="Arial"/>
          <w:color w:val="000000"/>
          <w:lang w:eastAsia="en-US"/>
        </w:rPr>
        <w:t>f</w:t>
      </w:r>
      <w:r w:rsidRPr="00826102">
        <w:rPr>
          <w:rFonts w:ascii="Arial" w:eastAsiaTheme="minorHAnsi" w:hAnsi="Arial" w:cs="Arial"/>
          <w:color w:val="000000"/>
          <w:lang w:eastAsia="en-US"/>
        </w:rPr>
        <w:t>wand</w:t>
      </w:r>
      <w:r>
        <w:rPr>
          <w:rFonts w:ascii="Arial" w:eastAsiaTheme="minorHAnsi" w:hAnsi="Arial" w:cs="Arial"/>
          <w:color w:val="000000"/>
          <w:lang w:eastAsia="en-US"/>
        </w:rPr>
        <w:tab/>
      </w:r>
      <w:r w:rsidR="00B30439">
        <w:rPr>
          <w:rFonts w:ascii="Arial" w:eastAsiaTheme="minorHAnsi" w:hAnsi="Arial" w:cs="Arial"/>
          <w:color w:val="000000"/>
          <w:lang w:eastAsia="en-US"/>
        </w:rPr>
        <w:t>4</w:t>
      </w:r>
      <w:r>
        <w:rPr>
          <w:rFonts w:ascii="Arial" w:eastAsiaTheme="minorHAnsi" w:hAnsi="Arial" w:cs="Arial"/>
          <w:color w:val="000000"/>
          <w:lang w:eastAsia="en-US"/>
        </w:rPr>
        <w:t xml:space="preserve"> Sitzungen </w:t>
      </w:r>
      <w:r>
        <w:rPr>
          <w:rFonts w:ascii="Arial" w:hAnsi="Arial" w:cs="Arial"/>
        </w:rPr>
        <w:t xml:space="preserve">à 2 Stunden und 1 </w:t>
      </w:r>
      <w:r w:rsidR="00B30439">
        <w:rPr>
          <w:rFonts w:ascii="Arial" w:hAnsi="Arial" w:cs="Arial"/>
        </w:rPr>
        <w:t>Klausur</w:t>
      </w:r>
      <w:r>
        <w:rPr>
          <w:rFonts w:ascii="Arial" w:hAnsi="Arial" w:cs="Arial"/>
        </w:rPr>
        <w:t xml:space="preserve"> à 4-5 Stunden pro Jahr</w:t>
      </w:r>
    </w:p>
    <w:p w14:paraId="3DA13987" w14:textId="77777777" w:rsidR="00060073" w:rsidRDefault="00060073" w:rsidP="0006007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Sitzungsgeld OdA</w:t>
      </w:r>
      <w:r>
        <w:rPr>
          <w:rFonts w:ascii="Arial" w:hAnsi="Arial" w:cs="Arial"/>
        </w:rPr>
        <w:tab/>
        <w:t xml:space="preserve">Ja </w:t>
      </w:r>
    </w:p>
    <w:p w14:paraId="0D046B7B" w14:textId="12A2591A" w:rsidR="00D578F3" w:rsidRDefault="00D578F3" w:rsidP="00D578F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Anzahl Mitglieder</w:t>
      </w:r>
      <w:r>
        <w:rPr>
          <w:rFonts w:ascii="Arial" w:hAnsi="Arial" w:cs="Arial"/>
        </w:rPr>
        <w:tab/>
      </w:r>
      <w:r w:rsidR="00B30439">
        <w:rPr>
          <w:rFonts w:ascii="Arial" w:hAnsi="Arial" w:cs="Arial"/>
        </w:rPr>
        <w:t>9</w:t>
      </w:r>
    </w:p>
    <w:p w14:paraId="7D9C06ED" w14:textId="35A31529" w:rsidR="00D578F3" w:rsidRPr="00D578F3" w:rsidRDefault="00D578F3" w:rsidP="00D578F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D578F3">
        <w:rPr>
          <w:rFonts w:ascii="Arial" w:hAnsi="Arial" w:cs="Arial"/>
        </w:rPr>
        <w:t>Zusammensetzung</w:t>
      </w:r>
      <w:r>
        <w:rPr>
          <w:rFonts w:ascii="Arial" w:hAnsi="Arial" w:cs="Arial"/>
        </w:rPr>
        <w:tab/>
      </w:r>
      <w:r w:rsidR="00B30439">
        <w:rPr>
          <w:rFonts w:ascii="Arial" w:hAnsi="Arial" w:cs="Arial"/>
        </w:rPr>
        <w:t>gemäss Statuten</w:t>
      </w:r>
    </w:p>
    <w:p w14:paraId="52B2DF4E" w14:textId="77777777" w:rsidR="00060073" w:rsidRDefault="00060073" w:rsidP="00060073">
      <w:pPr>
        <w:pStyle w:val="Haupttext"/>
        <w:spacing w:after="0" w:line="240" w:lineRule="auto"/>
        <w:jc w:val="left"/>
        <w:rPr>
          <w:rFonts w:ascii="Arial" w:hAnsi="Arial" w:cs="Arial"/>
        </w:rPr>
      </w:pPr>
    </w:p>
    <w:p w14:paraId="00D8B788" w14:textId="77777777" w:rsidR="007B4C83" w:rsidRPr="00FB3A22" w:rsidRDefault="007B4C83" w:rsidP="00060073">
      <w:pPr>
        <w:pStyle w:val="Haupttext"/>
        <w:spacing w:after="0" w:line="240" w:lineRule="auto"/>
        <w:jc w:val="left"/>
        <w:rPr>
          <w:rFonts w:ascii="Arial" w:hAnsi="Arial" w:cs="Arial"/>
        </w:rPr>
      </w:pPr>
    </w:p>
    <w:p w14:paraId="29A6630A" w14:textId="77777777" w:rsidR="00724370" w:rsidRDefault="00060073" w:rsidP="00060073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 w:rsidRPr="0007476F">
        <w:rPr>
          <w:rFonts w:ascii="Arial" w:hAnsi="Arial" w:cs="Arial"/>
          <w:color w:val="005578" w:themeColor="accent1"/>
          <w:szCs w:val="20"/>
        </w:rPr>
        <w:t>Mitglieder (</w:t>
      </w:r>
      <w:r>
        <w:rPr>
          <w:rFonts w:ascii="Arial" w:hAnsi="Arial" w:cs="Arial"/>
          <w:color w:val="005578" w:themeColor="accent1"/>
          <w:szCs w:val="20"/>
        </w:rPr>
        <w:t xml:space="preserve">statutarische Zusammensetzung) </w:t>
      </w:r>
    </w:p>
    <w:p w14:paraId="332D932C" w14:textId="59FBBD9F" w:rsidR="00060073" w:rsidRPr="0007476F" w:rsidRDefault="00060073" w:rsidP="00060073">
      <w:pPr>
        <w:tabs>
          <w:tab w:val="right" w:pos="8789"/>
        </w:tabs>
        <w:spacing w:after="80"/>
        <w:rPr>
          <w:rFonts w:ascii="Arial" w:hAnsi="Arial" w:cs="Arial"/>
          <w:szCs w:val="20"/>
        </w:rPr>
      </w:pPr>
      <w:r w:rsidRPr="0007476F">
        <w:rPr>
          <w:rFonts w:ascii="Arial" w:hAnsi="Arial" w:cs="Arial"/>
          <w:szCs w:val="20"/>
        </w:rPr>
        <w:t>Wahl durch Delegiertenversammlung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color w:val="005578" w:themeColor="accent1"/>
          <w:szCs w:val="20"/>
        </w:rPr>
        <w:t>Amtsperiode</w:t>
      </w:r>
      <w:r w:rsidRPr="0007476F">
        <w:rPr>
          <w:rFonts w:ascii="Arial" w:hAnsi="Arial" w:cs="Arial"/>
          <w:color w:val="005578" w:themeColor="accent1"/>
          <w:szCs w:val="20"/>
        </w:rPr>
        <w:t xml:space="preserve"> </w:t>
      </w:r>
      <w:r>
        <w:rPr>
          <w:rFonts w:ascii="Arial" w:hAnsi="Arial" w:cs="Arial"/>
          <w:color w:val="005578" w:themeColor="accent1"/>
          <w:szCs w:val="20"/>
        </w:rPr>
        <w:t>2021-2024</w:t>
      </w:r>
    </w:p>
    <w:tbl>
      <w:tblPr>
        <w:tblStyle w:val="Tabellenraster"/>
        <w:tblW w:w="8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982"/>
        <w:gridCol w:w="3119"/>
      </w:tblGrid>
      <w:tr w:rsidR="00060073" w:rsidRPr="0007476F" w14:paraId="22060613" w14:textId="77777777" w:rsidTr="008A5670">
        <w:trPr>
          <w:trHeight w:val="28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7673BEAC" w14:textId="77777777" w:rsidR="00060073" w:rsidRPr="0007476F" w:rsidRDefault="00060073" w:rsidP="008A5670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5166B575" w14:textId="77777777" w:rsidR="00060073" w:rsidRPr="0007476F" w:rsidRDefault="00060073" w:rsidP="008A5670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  <w:tc>
          <w:tcPr>
            <w:tcW w:w="2982" w:type="dxa"/>
            <w:shd w:val="clear" w:color="auto" w:fill="BFBFBF" w:themeFill="background1" w:themeFillShade="BF"/>
            <w:vAlign w:val="center"/>
          </w:tcPr>
          <w:p w14:paraId="6C4C35C6" w14:textId="77777777" w:rsidR="00060073" w:rsidRPr="0007476F" w:rsidRDefault="00060073" w:rsidP="008A5670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Ressorts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42B7D8D4" w14:textId="77777777" w:rsidR="00060073" w:rsidRPr="0007476F" w:rsidRDefault="00060073" w:rsidP="008A5670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Mitgliedorg</w:t>
            </w:r>
            <w:r>
              <w:rPr>
                <w:rFonts w:ascii="Arial" w:hAnsi="Arial" w:cs="Arial"/>
                <w:sz w:val="18"/>
                <w:szCs w:val="20"/>
              </w:rPr>
              <w:t>anisation</w:t>
            </w:r>
            <w:r w:rsidRPr="0007476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4002A8" w:rsidRPr="0007476F" w14:paraId="41AEF0AE" w14:textId="77777777" w:rsidTr="008A5670">
        <w:trPr>
          <w:trHeight w:val="283"/>
        </w:trPr>
        <w:tc>
          <w:tcPr>
            <w:tcW w:w="1418" w:type="dxa"/>
            <w:vAlign w:val="center"/>
          </w:tcPr>
          <w:p w14:paraId="44405521" w14:textId="19508D65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Jäschke</w:t>
            </w:r>
          </w:p>
        </w:tc>
        <w:tc>
          <w:tcPr>
            <w:tcW w:w="1417" w:type="dxa"/>
            <w:vAlign w:val="center"/>
          </w:tcPr>
          <w:p w14:paraId="730EAEB3" w14:textId="424D29EB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Andreas</w:t>
            </w:r>
          </w:p>
        </w:tc>
        <w:tc>
          <w:tcPr>
            <w:tcW w:w="2982" w:type="dxa"/>
            <w:vAlign w:val="center"/>
          </w:tcPr>
          <w:p w14:paraId="1550EF75" w14:textId="254DE820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 w:rsidRPr="0007476F">
              <w:rPr>
                <w:rFonts w:ascii="Arial" w:hAnsi="Arial" w:cs="Arial"/>
                <w:szCs w:val="20"/>
              </w:rPr>
              <w:t>Präsidium, Öffentlichkeitsarbeit</w:t>
            </w:r>
          </w:p>
        </w:tc>
        <w:tc>
          <w:tcPr>
            <w:tcW w:w="3119" w:type="dxa"/>
            <w:vAlign w:val="center"/>
          </w:tcPr>
          <w:p w14:paraId="5CFF1AAB" w14:textId="38CEDF9A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 w:rsidRPr="0007476F">
              <w:rPr>
                <w:rFonts w:ascii="Arial" w:hAnsi="Arial" w:cs="Arial"/>
                <w:szCs w:val="20"/>
              </w:rPr>
              <w:t>VNS</w:t>
            </w:r>
            <w:r>
              <w:rPr>
                <w:rFonts w:ascii="Arial" w:hAnsi="Arial" w:cs="Arial"/>
                <w:szCs w:val="20"/>
              </w:rPr>
              <w:t xml:space="preserve"> (Vorsitz)</w:t>
            </w:r>
          </w:p>
        </w:tc>
      </w:tr>
      <w:tr w:rsidR="004002A8" w:rsidRPr="0007476F" w14:paraId="229EF0E8" w14:textId="77777777" w:rsidTr="008A5670">
        <w:trPr>
          <w:trHeight w:val="283"/>
        </w:trPr>
        <w:tc>
          <w:tcPr>
            <w:tcW w:w="1418" w:type="dxa"/>
            <w:vAlign w:val="center"/>
          </w:tcPr>
          <w:p w14:paraId="5C23BE33" w14:textId="77777777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Beckers</w:t>
            </w:r>
          </w:p>
        </w:tc>
        <w:tc>
          <w:tcPr>
            <w:tcW w:w="1417" w:type="dxa"/>
            <w:vAlign w:val="center"/>
          </w:tcPr>
          <w:p w14:paraId="62448650" w14:textId="77777777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 xml:space="preserve">Kirsten </w:t>
            </w:r>
          </w:p>
        </w:tc>
        <w:tc>
          <w:tcPr>
            <w:tcW w:w="2982" w:type="dxa"/>
            <w:vAlign w:val="center"/>
          </w:tcPr>
          <w:p w14:paraId="79E19874" w14:textId="77777777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 w:rsidRPr="0007476F"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ÜK/Med. Praxisassistenz</w:t>
            </w:r>
          </w:p>
        </w:tc>
        <w:tc>
          <w:tcPr>
            <w:tcW w:w="3119" w:type="dxa"/>
            <w:vAlign w:val="center"/>
          </w:tcPr>
          <w:p w14:paraId="5EA2A1D6" w14:textId="77777777" w:rsidR="004002A8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 w:rsidRPr="0007476F"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Ärztegesellschaft</w:t>
            </w: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 xml:space="preserve">en </w:t>
            </w:r>
          </w:p>
          <w:p w14:paraId="202766C9" w14:textId="77777777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(</w:t>
            </w:r>
            <w:proofErr w:type="spellStart"/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AeGBL</w:t>
            </w:r>
            <w:proofErr w:type="spellEnd"/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 xml:space="preserve"> und </w:t>
            </w:r>
            <w:proofErr w:type="spellStart"/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Me</w:t>
            </w:r>
            <w:r w:rsidRPr="0007476F"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Ges</w:t>
            </w:r>
            <w:proofErr w:type="spellEnd"/>
            <w:r w:rsidRPr="0007476F"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 xml:space="preserve"> Basel</w:t>
            </w: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)</w:t>
            </w:r>
          </w:p>
        </w:tc>
      </w:tr>
      <w:tr w:rsidR="004002A8" w:rsidRPr="0007476F" w14:paraId="5C1C4B3D" w14:textId="77777777" w:rsidTr="008A5670">
        <w:trPr>
          <w:trHeight w:val="283"/>
        </w:trPr>
        <w:tc>
          <w:tcPr>
            <w:tcW w:w="1418" w:type="dxa"/>
            <w:vAlign w:val="center"/>
          </w:tcPr>
          <w:p w14:paraId="468CBD7C" w14:textId="77777777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 xml:space="preserve">Boutellier </w:t>
            </w:r>
          </w:p>
        </w:tc>
        <w:tc>
          <w:tcPr>
            <w:tcW w:w="1417" w:type="dxa"/>
            <w:vAlign w:val="center"/>
          </w:tcPr>
          <w:p w14:paraId="204E29A5" w14:textId="77777777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Marc</w:t>
            </w:r>
          </w:p>
        </w:tc>
        <w:tc>
          <w:tcPr>
            <w:tcW w:w="2982" w:type="dxa"/>
            <w:vAlign w:val="center"/>
          </w:tcPr>
          <w:p w14:paraId="71A0727C" w14:textId="77777777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Kein Ressort</w:t>
            </w:r>
          </w:p>
        </w:tc>
        <w:tc>
          <w:tcPr>
            <w:tcW w:w="3119" w:type="dxa"/>
            <w:vAlign w:val="center"/>
          </w:tcPr>
          <w:p w14:paraId="3354ED31" w14:textId="77777777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Curaviva BL</w:t>
            </w:r>
          </w:p>
        </w:tc>
      </w:tr>
      <w:tr w:rsidR="004002A8" w:rsidRPr="0007476F" w14:paraId="0D079616" w14:textId="77777777" w:rsidTr="008A5670">
        <w:trPr>
          <w:trHeight w:val="283"/>
        </w:trPr>
        <w:tc>
          <w:tcPr>
            <w:tcW w:w="1418" w:type="dxa"/>
            <w:vAlign w:val="center"/>
          </w:tcPr>
          <w:p w14:paraId="447F4637" w14:textId="77777777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505C07">
              <w:rPr>
                <w:rFonts w:ascii="Arial" w:hAnsi="Arial" w:cs="Arial"/>
                <w:sz w:val="18"/>
                <w:szCs w:val="20"/>
              </w:rPr>
              <w:t>Gisler</w:t>
            </w:r>
            <w:proofErr w:type="spellEnd"/>
            <w:r w:rsidRPr="00505C07">
              <w:rPr>
                <w:rFonts w:ascii="Arial" w:hAnsi="Arial" w:cs="Arial"/>
                <w:sz w:val="18"/>
                <w:szCs w:val="20"/>
              </w:rPr>
              <w:t xml:space="preserve"> Ries</w:t>
            </w:r>
          </w:p>
        </w:tc>
        <w:tc>
          <w:tcPr>
            <w:tcW w:w="1417" w:type="dxa"/>
            <w:vAlign w:val="center"/>
          </w:tcPr>
          <w:p w14:paraId="61B58AC3" w14:textId="77777777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Isabelle</w:t>
            </w:r>
          </w:p>
        </w:tc>
        <w:tc>
          <w:tcPr>
            <w:tcW w:w="2982" w:type="dxa"/>
            <w:vAlign w:val="center"/>
          </w:tcPr>
          <w:p w14:paraId="0C99526E" w14:textId="77777777" w:rsidR="004002A8" w:rsidRPr="0007476F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Kein Ressort</w:t>
            </w:r>
          </w:p>
        </w:tc>
        <w:tc>
          <w:tcPr>
            <w:tcW w:w="3119" w:type="dxa"/>
            <w:vAlign w:val="center"/>
          </w:tcPr>
          <w:p w14:paraId="70FBF58A" w14:textId="77777777" w:rsidR="004002A8" w:rsidRPr="0007476F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VNS </w:t>
            </w:r>
          </w:p>
        </w:tc>
      </w:tr>
      <w:tr w:rsidR="004002A8" w:rsidRPr="0007476F" w14:paraId="588D5E94" w14:textId="77777777" w:rsidTr="008A5670">
        <w:trPr>
          <w:trHeight w:val="283"/>
        </w:trPr>
        <w:tc>
          <w:tcPr>
            <w:tcW w:w="1418" w:type="dxa"/>
            <w:vAlign w:val="center"/>
          </w:tcPr>
          <w:p w14:paraId="60CB39CF" w14:textId="77777777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Hug</w:t>
            </w:r>
          </w:p>
        </w:tc>
        <w:tc>
          <w:tcPr>
            <w:tcW w:w="1417" w:type="dxa"/>
            <w:vAlign w:val="center"/>
          </w:tcPr>
          <w:p w14:paraId="6F75A56B" w14:textId="77777777" w:rsidR="004002A8" w:rsidRPr="00505C07" w:rsidRDefault="004002A8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Niklas</w:t>
            </w:r>
          </w:p>
        </w:tc>
        <w:tc>
          <w:tcPr>
            <w:tcW w:w="2982" w:type="dxa"/>
            <w:vAlign w:val="center"/>
          </w:tcPr>
          <w:p w14:paraId="0F57F74E" w14:textId="77777777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Kein Ressort</w:t>
            </w:r>
          </w:p>
        </w:tc>
        <w:tc>
          <w:tcPr>
            <w:tcW w:w="3119" w:type="dxa"/>
            <w:vAlign w:val="center"/>
          </w:tcPr>
          <w:p w14:paraId="3CB72182" w14:textId="77777777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 w:rsidRPr="0007476F"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Curaviva BS</w:t>
            </w: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 xml:space="preserve"> </w:t>
            </w:r>
          </w:p>
        </w:tc>
      </w:tr>
      <w:tr w:rsidR="004002A8" w:rsidRPr="0007476F" w14:paraId="51044E68" w14:textId="77777777" w:rsidTr="008A5670">
        <w:trPr>
          <w:trHeight w:val="283"/>
        </w:trPr>
        <w:tc>
          <w:tcPr>
            <w:tcW w:w="1418" w:type="dxa"/>
            <w:vAlign w:val="center"/>
          </w:tcPr>
          <w:p w14:paraId="1DAC35C7" w14:textId="220192F6" w:rsidR="004002A8" w:rsidRPr="00505C07" w:rsidRDefault="00B10C5D" w:rsidP="004002A8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B10C5D">
              <w:rPr>
                <w:rFonts w:ascii="Arial" w:hAnsi="Arial" w:cs="Arial"/>
                <w:sz w:val="18"/>
                <w:szCs w:val="20"/>
              </w:rPr>
              <w:t>Kenel</w:t>
            </w:r>
            <w:proofErr w:type="spellEnd"/>
          </w:p>
        </w:tc>
        <w:tc>
          <w:tcPr>
            <w:tcW w:w="1417" w:type="dxa"/>
            <w:vAlign w:val="center"/>
          </w:tcPr>
          <w:p w14:paraId="7297D5E7" w14:textId="73C3347A" w:rsidR="004002A8" w:rsidRPr="00505C07" w:rsidRDefault="00B10C5D" w:rsidP="004002A8">
            <w:pPr>
              <w:rPr>
                <w:rFonts w:ascii="Arial" w:hAnsi="Arial" w:cs="Arial"/>
                <w:sz w:val="18"/>
                <w:szCs w:val="20"/>
              </w:rPr>
            </w:pPr>
            <w:r w:rsidRPr="00B10C5D">
              <w:rPr>
                <w:rFonts w:ascii="Arial" w:hAnsi="Arial" w:cs="Arial"/>
                <w:sz w:val="18"/>
                <w:szCs w:val="20"/>
              </w:rPr>
              <w:t>Jeannine</w:t>
            </w:r>
          </w:p>
        </w:tc>
        <w:tc>
          <w:tcPr>
            <w:tcW w:w="2982" w:type="dxa"/>
            <w:vAlign w:val="center"/>
          </w:tcPr>
          <w:p w14:paraId="45F5EB1D" w14:textId="77777777" w:rsidR="004002A8" w:rsidRPr="0007476F" w:rsidRDefault="004002A8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Kein Ressort</w:t>
            </w:r>
          </w:p>
        </w:tc>
        <w:tc>
          <w:tcPr>
            <w:tcW w:w="3119" w:type="dxa"/>
            <w:vAlign w:val="center"/>
          </w:tcPr>
          <w:p w14:paraId="06499C78" w14:textId="118CB34B" w:rsidR="004002A8" w:rsidRPr="0007476F" w:rsidRDefault="001538A5" w:rsidP="004002A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Spitex Basel</w:t>
            </w:r>
            <w:r w:rsidR="004002A8"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 xml:space="preserve"> </w:t>
            </w:r>
          </w:p>
        </w:tc>
      </w:tr>
      <w:tr w:rsidR="009F3428" w:rsidRPr="0007476F" w14:paraId="6FEA3629" w14:textId="77777777" w:rsidTr="008A5670">
        <w:trPr>
          <w:trHeight w:val="283"/>
        </w:trPr>
        <w:tc>
          <w:tcPr>
            <w:tcW w:w="1418" w:type="dxa"/>
            <w:vAlign w:val="center"/>
          </w:tcPr>
          <w:p w14:paraId="5752F4C7" w14:textId="5DD9BA4D" w:rsidR="009F3428" w:rsidRPr="00505C07" w:rsidRDefault="009F3428" w:rsidP="009F342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Nyfeler</w:t>
            </w:r>
          </w:p>
        </w:tc>
        <w:tc>
          <w:tcPr>
            <w:tcW w:w="1417" w:type="dxa"/>
            <w:vAlign w:val="center"/>
          </w:tcPr>
          <w:p w14:paraId="248547F8" w14:textId="04CD04BA" w:rsidR="009F3428" w:rsidRPr="00505C07" w:rsidRDefault="009F3428" w:rsidP="009F342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>Jürg</w:t>
            </w:r>
          </w:p>
        </w:tc>
        <w:tc>
          <w:tcPr>
            <w:tcW w:w="2982" w:type="dxa"/>
            <w:vAlign w:val="center"/>
          </w:tcPr>
          <w:p w14:paraId="2826A81F" w14:textId="483B0480" w:rsidR="009F3428" w:rsidRDefault="009F3428" w:rsidP="009F342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 w:rsidRPr="00033691">
              <w:rPr>
                <w:rFonts w:ascii="Arial" w:hAnsi="Arial" w:cs="Arial"/>
                <w:szCs w:val="20"/>
              </w:rPr>
              <w:t>Universitäre Altersmedizin Felix Platter</w:t>
            </w:r>
          </w:p>
        </w:tc>
        <w:tc>
          <w:tcPr>
            <w:tcW w:w="3119" w:type="dxa"/>
            <w:vAlign w:val="center"/>
          </w:tcPr>
          <w:p w14:paraId="6E0C7B7C" w14:textId="1B286D6E" w:rsidR="009F3428" w:rsidRDefault="009F3428" w:rsidP="009F342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>
              <w:rPr>
                <w:rFonts w:ascii="Arial" w:hAnsi="Arial" w:cs="Arial"/>
                <w:szCs w:val="20"/>
              </w:rPr>
              <w:t>VNS</w:t>
            </w:r>
          </w:p>
        </w:tc>
      </w:tr>
      <w:tr w:rsidR="009F3428" w:rsidRPr="0007476F" w14:paraId="3DFF517B" w14:textId="77777777" w:rsidTr="008A5670">
        <w:trPr>
          <w:trHeight w:val="283"/>
        </w:trPr>
        <w:tc>
          <w:tcPr>
            <w:tcW w:w="1418" w:type="dxa"/>
            <w:vAlign w:val="center"/>
          </w:tcPr>
          <w:p w14:paraId="2D40C912" w14:textId="77777777" w:rsidR="009F3428" w:rsidRPr="00505C07" w:rsidRDefault="009F3428" w:rsidP="009F342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 xml:space="preserve">Wagner </w:t>
            </w:r>
          </w:p>
        </w:tc>
        <w:tc>
          <w:tcPr>
            <w:tcW w:w="1417" w:type="dxa"/>
            <w:vAlign w:val="center"/>
          </w:tcPr>
          <w:p w14:paraId="296E707C" w14:textId="77777777" w:rsidR="009F3428" w:rsidRPr="00505C07" w:rsidRDefault="009F3428" w:rsidP="009F3428">
            <w:pPr>
              <w:rPr>
                <w:rFonts w:ascii="Arial" w:hAnsi="Arial" w:cs="Arial"/>
                <w:sz w:val="18"/>
                <w:szCs w:val="20"/>
              </w:rPr>
            </w:pPr>
            <w:r w:rsidRPr="00505C07">
              <w:rPr>
                <w:rFonts w:ascii="Arial" w:hAnsi="Arial" w:cs="Arial"/>
                <w:sz w:val="18"/>
                <w:szCs w:val="20"/>
              </w:rPr>
              <w:t xml:space="preserve">Sonja </w:t>
            </w:r>
          </w:p>
        </w:tc>
        <w:tc>
          <w:tcPr>
            <w:tcW w:w="2982" w:type="dxa"/>
            <w:vAlign w:val="center"/>
          </w:tcPr>
          <w:p w14:paraId="0CDE20B0" w14:textId="77777777" w:rsidR="009F3428" w:rsidRPr="0007476F" w:rsidRDefault="009F3428" w:rsidP="009F342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 xml:space="preserve">Beirat Berufsmarketing </w:t>
            </w:r>
          </w:p>
        </w:tc>
        <w:tc>
          <w:tcPr>
            <w:tcW w:w="3119" w:type="dxa"/>
            <w:vAlign w:val="center"/>
          </w:tcPr>
          <w:p w14:paraId="4098B908" w14:textId="77777777" w:rsidR="009F3428" w:rsidRPr="0007476F" w:rsidRDefault="009F3428" w:rsidP="009F3428">
            <w:pPr>
              <w:pStyle w:val="bodytext"/>
              <w:shd w:val="clear" w:color="auto" w:fill="FFFFFF"/>
              <w:spacing w:after="0"/>
              <w:textAlignment w:val="bottom"/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</w:pPr>
            <w:r w:rsidRPr="0007476F">
              <w:rPr>
                <w:rFonts w:ascii="Arial" w:eastAsiaTheme="minorHAnsi" w:hAnsi="Arial" w:cs="Arial"/>
                <w:color w:val="auto"/>
                <w:spacing w:val="2"/>
                <w:szCs w:val="20"/>
                <w:lang w:eastAsia="en-US"/>
              </w:rPr>
              <w:t>Spitex-Verband BL</w:t>
            </w:r>
          </w:p>
        </w:tc>
      </w:tr>
    </w:tbl>
    <w:p w14:paraId="726C4455" w14:textId="77777777" w:rsidR="00060073" w:rsidRDefault="00060073" w:rsidP="00060073">
      <w:pPr>
        <w:spacing w:after="200"/>
        <w:rPr>
          <w:rStyle w:val="berschrift2Zchn"/>
          <w:rFonts w:ascii="Arial" w:hAnsi="Arial" w:cs="Arial"/>
          <w:color w:val="595959" w:themeColor="text2"/>
          <w:szCs w:val="20"/>
        </w:rPr>
      </w:pPr>
      <w:r>
        <w:rPr>
          <w:rStyle w:val="berschrift2Zchn"/>
          <w:rFonts w:ascii="Arial" w:hAnsi="Arial" w:cs="Arial"/>
          <w:color w:val="595959" w:themeColor="text2"/>
          <w:szCs w:val="20"/>
        </w:rPr>
        <w:br w:type="page"/>
      </w:r>
    </w:p>
    <w:p w14:paraId="3E865CED" w14:textId="77777777" w:rsidR="00060073" w:rsidRPr="00060073" w:rsidRDefault="00060073" w:rsidP="00060073">
      <w:pPr>
        <w:pStyle w:val="berschrift2"/>
        <w:numPr>
          <w:ilvl w:val="0"/>
          <w:numId w:val="0"/>
        </w:numPr>
        <w:rPr>
          <w:bCs w:val="0"/>
        </w:rPr>
      </w:pPr>
      <w:bookmarkStart w:id="6" w:name="_Toc152859822"/>
      <w:r w:rsidRPr="00060073">
        <w:lastRenderedPageBreak/>
        <w:t>Beirat</w:t>
      </w:r>
      <w:r w:rsidRPr="00060073">
        <w:rPr>
          <w:bCs w:val="0"/>
        </w:rPr>
        <w:t xml:space="preserve"> Berufsbildung Praxis (BBP)</w:t>
      </w:r>
      <w:bookmarkEnd w:id="6"/>
    </w:p>
    <w:p w14:paraId="16935285" w14:textId="77777777" w:rsidR="00060073" w:rsidRDefault="00060073" w:rsidP="00060073">
      <w:pPr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t xml:space="preserve">Auftrag (Statuten OdA, Punkt 8.2): </w:t>
      </w:r>
    </w:p>
    <w:p w14:paraId="2CD16640" w14:textId="77777777" w:rsidR="00060073" w:rsidRPr="00B96086" w:rsidRDefault="00060073" w:rsidP="00724370">
      <w:pPr>
        <w:pStyle w:val="Standard-Aufzhlung"/>
      </w:pPr>
      <w:r>
        <w:t xml:space="preserve">Meinungsbildung zu Anliegen/Rückmeldungen aus den Kooperationsgruppen Praxis </w:t>
      </w:r>
    </w:p>
    <w:p w14:paraId="784C65FC" w14:textId="77777777" w:rsidR="00060073" w:rsidRPr="00FE0298" w:rsidRDefault="00060073" w:rsidP="00724370">
      <w:pPr>
        <w:pStyle w:val="Standard-Aufzhlung"/>
      </w:pPr>
      <w:r>
        <w:t>Meinungsbildung zu Marktveränderungen, die Berufsbildung beeinflussen</w:t>
      </w:r>
    </w:p>
    <w:p w14:paraId="25F1725A" w14:textId="77777777" w:rsidR="00060073" w:rsidRPr="00D8055D" w:rsidRDefault="00060073" w:rsidP="00724370">
      <w:pPr>
        <w:pStyle w:val="Standard-Aufzhlung"/>
      </w:pPr>
      <w:r w:rsidRPr="00D8055D">
        <w:t xml:space="preserve">Formulierung von </w:t>
      </w:r>
      <w:r>
        <w:t xml:space="preserve">Handlungsempfehlungen, </w:t>
      </w:r>
      <w:r w:rsidRPr="00D8055D">
        <w:t>Lösung</w:t>
      </w:r>
      <w:r>
        <w:t>–</w:t>
      </w:r>
      <w:r w:rsidRPr="00D8055D">
        <w:t xml:space="preserve"> </w:t>
      </w:r>
      <w:r>
        <w:t xml:space="preserve">und/oder </w:t>
      </w:r>
      <w:r w:rsidRPr="00D8055D">
        <w:t>Optimierungsvorschlägen zuhanden Vorstand</w:t>
      </w:r>
    </w:p>
    <w:p w14:paraId="3ABCBFA3" w14:textId="77777777" w:rsidR="00060073" w:rsidRDefault="00060073" w:rsidP="00724370">
      <w:pPr>
        <w:pStyle w:val="Standard-Aufzhlung"/>
      </w:pPr>
      <w:r w:rsidRPr="00D8055D">
        <w:t>Prüfung von Anträgen verschiedener Bildungspartner/innen (Ausbildungsbetriebe, Praktikums-Institutionen, Bildungszentrum Gesundheit BS, Berufsfachschule Gesundheit BL</w:t>
      </w:r>
      <w:r>
        <w:t>)</w:t>
      </w:r>
      <w:r w:rsidRPr="00D8055D">
        <w:t xml:space="preserve"> </w:t>
      </w:r>
    </w:p>
    <w:p w14:paraId="76109AFE" w14:textId="77777777" w:rsidR="00060073" w:rsidRDefault="00060073" w:rsidP="00724370">
      <w:pPr>
        <w:pStyle w:val="Standard-Aufzhlung"/>
      </w:pPr>
      <w:r w:rsidRPr="00D8055D">
        <w:t>Pr</w:t>
      </w:r>
      <w:r>
        <w:t>üfung von Evaluationsergebnisse</w:t>
      </w:r>
      <w:r w:rsidRPr="00D8055D">
        <w:t>, Formulieren von Handlungsbedarf zuhanden des Vorstandes</w:t>
      </w:r>
    </w:p>
    <w:p w14:paraId="7616E6C0" w14:textId="77777777" w:rsidR="00060073" w:rsidRPr="00FB3A22" w:rsidRDefault="00060073" w:rsidP="00060073">
      <w:pPr>
        <w:pStyle w:val="Haupttext"/>
        <w:spacing w:after="0" w:line="240" w:lineRule="auto"/>
        <w:jc w:val="left"/>
        <w:rPr>
          <w:bCs/>
        </w:rPr>
      </w:pPr>
    </w:p>
    <w:p w14:paraId="679F43EA" w14:textId="77777777" w:rsidR="00060073" w:rsidRDefault="00060073" w:rsidP="0006007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826102">
        <w:rPr>
          <w:rFonts w:ascii="Arial" w:eastAsiaTheme="minorHAnsi" w:hAnsi="Arial" w:cs="Arial"/>
          <w:color w:val="000000"/>
          <w:lang w:eastAsia="en-US"/>
        </w:rPr>
        <w:t>Sitzungsau</w:t>
      </w:r>
      <w:r>
        <w:rPr>
          <w:rFonts w:ascii="Arial" w:eastAsiaTheme="minorHAnsi" w:hAnsi="Arial" w:cs="Arial"/>
          <w:color w:val="000000"/>
          <w:lang w:eastAsia="en-US"/>
        </w:rPr>
        <w:t>f</w:t>
      </w:r>
      <w:r w:rsidRPr="00826102">
        <w:rPr>
          <w:rFonts w:ascii="Arial" w:eastAsiaTheme="minorHAnsi" w:hAnsi="Arial" w:cs="Arial"/>
          <w:color w:val="000000"/>
          <w:lang w:eastAsia="en-US"/>
        </w:rPr>
        <w:t>wand</w:t>
      </w:r>
      <w:r w:rsidRPr="00DB3AFB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ab/>
        <w:t>2-</w:t>
      </w:r>
      <w:r w:rsidRPr="00DB3AFB">
        <w:rPr>
          <w:rFonts w:ascii="Arial" w:eastAsiaTheme="minorHAnsi" w:hAnsi="Arial" w:cs="Arial"/>
          <w:color w:val="000000"/>
          <w:lang w:eastAsia="en-US"/>
        </w:rPr>
        <w:t>3</w:t>
      </w:r>
      <w:r w:rsidRPr="00DB3AFB">
        <w:rPr>
          <w:rFonts w:ascii="Arial" w:hAnsi="Arial" w:cs="Arial"/>
        </w:rPr>
        <w:t xml:space="preserve"> Sitzungen à 2 Stunden pro Jahr </w:t>
      </w:r>
    </w:p>
    <w:p w14:paraId="63FD6510" w14:textId="77777777" w:rsidR="00060073" w:rsidRDefault="00060073" w:rsidP="0006007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Sitzungsgeld OdA</w:t>
      </w:r>
      <w:r>
        <w:rPr>
          <w:rFonts w:ascii="Arial" w:hAnsi="Arial" w:cs="Arial"/>
        </w:rPr>
        <w:tab/>
        <w:t xml:space="preserve">Ja </w:t>
      </w:r>
    </w:p>
    <w:p w14:paraId="56DC546A" w14:textId="4C3160AF" w:rsidR="00D578F3" w:rsidRDefault="00D578F3" w:rsidP="00D578F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Anzahl Mitglieder</w:t>
      </w:r>
      <w:r>
        <w:rPr>
          <w:rFonts w:ascii="Arial" w:hAnsi="Arial" w:cs="Arial"/>
        </w:rPr>
        <w:tab/>
      </w:r>
      <w:r w:rsidR="005220FC">
        <w:rPr>
          <w:rFonts w:ascii="Arial" w:hAnsi="Arial" w:cs="Arial"/>
        </w:rPr>
        <w:t>11</w:t>
      </w:r>
    </w:p>
    <w:p w14:paraId="5D9F3EFF" w14:textId="0C36971F" w:rsidR="00D578F3" w:rsidRPr="00D578F3" w:rsidRDefault="00D578F3" w:rsidP="00D578F3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D578F3">
        <w:rPr>
          <w:rFonts w:ascii="Arial" w:hAnsi="Arial" w:cs="Arial"/>
        </w:rPr>
        <w:t>Zusammensetzung</w:t>
      </w:r>
      <w:r>
        <w:rPr>
          <w:rFonts w:ascii="Arial" w:hAnsi="Arial" w:cs="Arial"/>
        </w:rPr>
        <w:tab/>
      </w:r>
      <w:r w:rsidR="00A375E1">
        <w:rPr>
          <w:rFonts w:ascii="Arial" w:hAnsi="Arial" w:cs="Arial"/>
        </w:rPr>
        <w:t>gemäss Beitragsanteil der OdA-Mitglieder</w:t>
      </w:r>
    </w:p>
    <w:p w14:paraId="2477DDDE" w14:textId="77777777" w:rsidR="00060073" w:rsidRPr="00FB3A22" w:rsidRDefault="00060073" w:rsidP="00060073">
      <w:pPr>
        <w:pStyle w:val="Haupttext"/>
        <w:spacing w:after="0" w:line="240" w:lineRule="auto"/>
        <w:jc w:val="left"/>
        <w:rPr>
          <w:bCs/>
        </w:rPr>
      </w:pPr>
    </w:p>
    <w:p w14:paraId="555C43AD" w14:textId="77777777" w:rsidR="00724370" w:rsidRDefault="00060073" w:rsidP="00060073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 w:rsidRPr="0007476F">
        <w:rPr>
          <w:rFonts w:ascii="Arial" w:hAnsi="Arial" w:cs="Arial"/>
          <w:color w:val="005578" w:themeColor="accent1"/>
          <w:szCs w:val="20"/>
        </w:rPr>
        <w:t>Mitglieder</w:t>
      </w:r>
      <w:r>
        <w:rPr>
          <w:rFonts w:ascii="Arial" w:hAnsi="Arial" w:cs="Arial"/>
          <w:color w:val="005578" w:themeColor="accent1"/>
          <w:szCs w:val="20"/>
        </w:rPr>
        <w:t xml:space="preserve"> Beirat Berufsbildung Praxis</w:t>
      </w:r>
    </w:p>
    <w:p w14:paraId="25874C24" w14:textId="669DF8BC" w:rsidR="00060073" w:rsidRPr="00A85C2C" w:rsidRDefault="00060073" w:rsidP="00060073">
      <w:pPr>
        <w:tabs>
          <w:tab w:val="right" w:pos="8789"/>
        </w:tabs>
        <w:spacing w:after="80"/>
        <w:rPr>
          <w:rFonts w:ascii="Arial" w:hAnsi="Arial" w:cs="Arial"/>
          <w:szCs w:val="20"/>
        </w:rPr>
      </w:pPr>
      <w:r w:rsidRPr="00A85C2C">
        <w:rPr>
          <w:rFonts w:ascii="Arial" w:hAnsi="Arial" w:cs="Arial"/>
          <w:szCs w:val="20"/>
        </w:rPr>
        <w:t xml:space="preserve">Mandat durch Mitgliedorganisationen </w:t>
      </w:r>
      <w:r>
        <w:rPr>
          <w:rFonts w:ascii="Arial" w:hAnsi="Arial" w:cs="Arial"/>
          <w:szCs w:val="20"/>
        </w:rPr>
        <w:tab/>
      </w:r>
      <w:r w:rsidRPr="00960275">
        <w:rPr>
          <w:rFonts w:ascii="Arial" w:hAnsi="Arial" w:cs="Arial"/>
          <w:color w:val="005578" w:themeColor="accent1"/>
          <w:szCs w:val="20"/>
        </w:rPr>
        <w:t xml:space="preserve">keine Amtsperiode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551"/>
        <w:gridCol w:w="4253"/>
      </w:tblGrid>
      <w:tr w:rsidR="00060073" w:rsidRPr="00D8055D" w14:paraId="31500511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280C749" w14:textId="77777777" w:rsidR="00060073" w:rsidRPr="007B0FCE" w:rsidRDefault="00060073" w:rsidP="008A5670">
            <w:pPr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6A1CED" w14:textId="77777777" w:rsidR="00060073" w:rsidRPr="007B0FCE" w:rsidRDefault="00060073" w:rsidP="008A5670">
            <w:pPr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EE48F08" w14:textId="77777777" w:rsidR="00060073" w:rsidRPr="007B0FCE" w:rsidRDefault="00060073" w:rsidP="008A5670">
            <w:pPr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Mitgliederorganisation</w:t>
            </w:r>
          </w:p>
        </w:tc>
      </w:tr>
      <w:tr w:rsidR="00B92593" w:rsidRPr="00D8055D" w14:paraId="65EFAFC4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2D687" w14:textId="30FAABA6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>Menz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EA8F" w14:textId="1B97BCAC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Christine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F50E8" w14:textId="3640F3D5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OdA</w:t>
            </w:r>
            <w:r w:rsidR="0060583F">
              <w:rPr>
                <w:rFonts w:ascii="Arial" w:hAnsi="Arial" w:cs="Arial"/>
                <w:sz w:val="18"/>
                <w:szCs w:val="20"/>
              </w:rPr>
              <w:t xml:space="preserve"> (</w:t>
            </w:r>
            <w:r>
              <w:rPr>
                <w:rFonts w:ascii="Arial" w:hAnsi="Arial" w:cs="Arial"/>
                <w:sz w:val="18"/>
                <w:szCs w:val="20"/>
              </w:rPr>
              <w:t>Vorsitz</w:t>
            </w:r>
            <w:r w:rsidR="0060583F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  <w:tr w:rsidR="00B92593" w:rsidRPr="00D8055D" w14:paraId="2885ADD5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F2AE0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>Baudendistel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CBB14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Urs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1B0B9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Curaviva BS</w:t>
            </w:r>
          </w:p>
        </w:tc>
      </w:tr>
      <w:tr w:rsidR="00B92593" w:rsidRPr="00D8055D" w14:paraId="43E71F99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A8B56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 xml:space="preserve">Brunner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3C9B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Nadine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D1E265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Curaviva BL </w:t>
            </w:r>
          </w:p>
        </w:tc>
      </w:tr>
      <w:tr w:rsidR="00B92593" w:rsidRPr="00D8055D" w14:paraId="704DF993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D5096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>Hermann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98E37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Anja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1C5CC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 xml:space="preserve">VNS </w:t>
            </w:r>
          </w:p>
        </w:tc>
      </w:tr>
      <w:tr w:rsidR="00B92593" w:rsidRPr="00D8055D" w14:paraId="54A9043D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C6DC4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 xml:space="preserve">Hug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BF1AA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Niklas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2CB2B" w14:textId="3B4EFF33" w:rsidR="00B92593" w:rsidRPr="0007476F" w:rsidRDefault="00AD2AAB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Curaviva BS</w:t>
            </w:r>
          </w:p>
        </w:tc>
      </w:tr>
      <w:tr w:rsidR="00226C3F" w:rsidRPr="00D8055D" w14:paraId="653FCED4" w14:textId="77777777" w:rsidTr="0027018E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1763B" w14:textId="77777777" w:rsidR="00226C3F" w:rsidRPr="00934F3B" w:rsidRDefault="00226C3F" w:rsidP="002701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Kaiser</w:t>
            </w:r>
            <w:r w:rsidRPr="00934F3B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15FFE" w14:textId="77777777" w:rsidR="00226C3F" w:rsidRPr="0007476F" w:rsidRDefault="00226C3F" w:rsidP="0027018E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Jessica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C73B5" w14:textId="77777777" w:rsidR="00226C3F" w:rsidRPr="0007476F" w:rsidRDefault="00226C3F" w:rsidP="0027018E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 xml:space="preserve">SVBL </w:t>
            </w:r>
          </w:p>
        </w:tc>
      </w:tr>
      <w:tr w:rsidR="00B92593" w:rsidRPr="00D8055D" w14:paraId="352B3F39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48D45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>Kunz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C8C98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Thomas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A9F3A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B92593" w:rsidRPr="00D8055D" w14:paraId="6A713F84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CF80D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>Schindler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D5DF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Beate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DD355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B92593" w:rsidRPr="00D8055D" w14:paraId="08B0EAC7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E8A6A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>Seidel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0C7B7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>Elena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AB510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07476F">
              <w:rPr>
                <w:rFonts w:ascii="Arial" w:hAnsi="Arial" w:cs="Arial"/>
                <w:sz w:val="18"/>
                <w:szCs w:val="20"/>
              </w:rPr>
              <w:t xml:space="preserve">VNS </w:t>
            </w:r>
          </w:p>
        </w:tc>
      </w:tr>
      <w:tr w:rsidR="00B92593" w:rsidRPr="00D8055D" w14:paraId="7103604A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B7E1B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 xml:space="preserve">Stade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192EC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Caroline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E3BA7" w14:textId="77777777" w:rsidR="00B92593" w:rsidRPr="0007476F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B92593" w:rsidRPr="00D8055D" w14:paraId="438ECC44" w14:textId="77777777" w:rsidTr="008A5670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1E2EE" w14:textId="77777777" w:rsidR="00B92593" w:rsidRPr="00934F3B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 w:rsidRPr="00934F3B">
              <w:rPr>
                <w:rFonts w:ascii="Arial" w:hAnsi="Arial" w:cs="Arial"/>
                <w:sz w:val="18"/>
                <w:szCs w:val="20"/>
              </w:rPr>
              <w:t>Uebersax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B9B9A" w14:textId="77777777" w:rsidR="00B92593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Daniel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D464D" w14:textId="77777777" w:rsidR="00B92593" w:rsidRDefault="00B92593" w:rsidP="00B9259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</w:tbl>
    <w:p w14:paraId="078E8FBF" w14:textId="77777777" w:rsidR="00033971" w:rsidRDefault="00033971" w:rsidP="00033971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</w:p>
    <w:p w14:paraId="0A40E1BA" w14:textId="1080D062" w:rsidR="00033971" w:rsidRPr="00033971" w:rsidRDefault="00033971" w:rsidP="00033971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>
        <w:rPr>
          <w:rFonts w:ascii="Arial" w:hAnsi="Arial" w:cs="Arial"/>
          <w:color w:val="005578" w:themeColor="accent1"/>
          <w:szCs w:val="20"/>
        </w:rPr>
        <w:t>Beratende Mitglieder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7"/>
        <w:gridCol w:w="2551"/>
        <w:gridCol w:w="4258"/>
      </w:tblGrid>
      <w:tr w:rsidR="001B55D5" w:rsidRPr="00D8055D" w14:paraId="3DB7B421" w14:textId="77777777" w:rsidTr="001B55D5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99DD53E" w14:textId="77777777" w:rsidR="001B55D5" w:rsidRPr="007B0FCE" w:rsidRDefault="001B55D5" w:rsidP="005C70A5">
            <w:pPr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70A69CA" w14:textId="77777777" w:rsidR="001B55D5" w:rsidRPr="007B0FCE" w:rsidRDefault="001B55D5" w:rsidP="005C70A5">
            <w:pPr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589420D" w14:textId="77777777" w:rsidR="001B55D5" w:rsidRPr="007B0FCE" w:rsidRDefault="001B55D5" w:rsidP="005C70A5">
            <w:pPr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Mitgliederorganisation</w:t>
            </w:r>
          </w:p>
        </w:tc>
      </w:tr>
      <w:tr w:rsidR="00033971" w:rsidRPr="00A44C5B" w14:paraId="27CF532D" w14:textId="77777777" w:rsidTr="001B55D5">
        <w:trPr>
          <w:trHeight w:val="284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59101" w14:textId="77777777" w:rsidR="00033971" w:rsidRPr="00A44C5B" w:rsidRDefault="00033971" w:rsidP="005C70A5">
            <w:pPr>
              <w:rPr>
                <w:rFonts w:ascii="Arial" w:hAnsi="Arial" w:cs="Arial"/>
                <w:sz w:val="18"/>
                <w:szCs w:val="18"/>
              </w:rPr>
            </w:pPr>
            <w:r w:rsidRPr="00A44C5B">
              <w:rPr>
                <w:rFonts w:ascii="Arial" w:hAnsi="Arial" w:cs="Arial"/>
                <w:sz w:val="18"/>
                <w:szCs w:val="18"/>
              </w:rPr>
              <w:t>Gass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BD3D" w14:textId="77777777" w:rsidR="00033971" w:rsidRPr="00A44C5B" w:rsidRDefault="00033971" w:rsidP="005C70A5">
            <w:pPr>
              <w:rPr>
                <w:rFonts w:ascii="Arial" w:hAnsi="Arial" w:cs="Arial"/>
                <w:sz w:val="18"/>
                <w:szCs w:val="18"/>
              </w:rPr>
            </w:pPr>
            <w:r w:rsidRPr="00A44C5B">
              <w:rPr>
                <w:rFonts w:ascii="Arial" w:hAnsi="Arial" w:cs="Arial"/>
                <w:sz w:val="18"/>
                <w:szCs w:val="18"/>
              </w:rPr>
              <w:t>Kathrin</w:t>
            </w:r>
          </w:p>
        </w:tc>
        <w:tc>
          <w:tcPr>
            <w:tcW w:w="4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099F7" w14:textId="77777777" w:rsidR="00033971" w:rsidRPr="00A44C5B" w:rsidRDefault="00033971" w:rsidP="005C70A5">
            <w:pPr>
              <w:rPr>
                <w:rFonts w:ascii="Arial" w:hAnsi="Arial" w:cs="Arial"/>
                <w:sz w:val="18"/>
                <w:szCs w:val="18"/>
              </w:rPr>
            </w:pPr>
            <w:r w:rsidRPr="00A44C5B">
              <w:rPr>
                <w:rFonts w:ascii="Arial" w:hAnsi="Arial" w:cs="Arial"/>
                <w:sz w:val="18"/>
                <w:szCs w:val="18"/>
              </w:rPr>
              <w:t>Curaviva BS</w:t>
            </w:r>
          </w:p>
        </w:tc>
      </w:tr>
    </w:tbl>
    <w:p w14:paraId="4F445E32" w14:textId="77777777" w:rsidR="00033971" w:rsidRDefault="00033971" w:rsidP="00033971"/>
    <w:p w14:paraId="0BB33D48" w14:textId="1E3A1466" w:rsidR="00060073" w:rsidRPr="00132BEC" w:rsidRDefault="00060073" w:rsidP="00132BEC">
      <w:pPr>
        <w:pStyle w:val="berschrift2"/>
        <w:numPr>
          <w:ilvl w:val="0"/>
          <w:numId w:val="0"/>
        </w:numPr>
        <w:rPr>
          <w:bCs w:val="0"/>
        </w:rPr>
      </w:pPr>
      <w:bookmarkStart w:id="7" w:name="_Toc152859823"/>
      <w:r w:rsidRPr="00132BEC">
        <w:rPr>
          <w:bCs w:val="0"/>
        </w:rPr>
        <w:t>Kooperationsgefässe der drei 3 Lernorte</w:t>
      </w:r>
      <w:bookmarkEnd w:id="7"/>
    </w:p>
    <w:p w14:paraId="7642A5A8" w14:textId="77777777" w:rsidR="00060073" w:rsidRDefault="00060073" w:rsidP="00060073">
      <w:pPr>
        <w:rPr>
          <w:rFonts w:ascii="Arial" w:hAnsi="Arial" w:cs="Arial"/>
          <w:szCs w:val="20"/>
        </w:rPr>
      </w:pPr>
      <w:r w:rsidRPr="00E961D7">
        <w:rPr>
          <w:rFonts w:ascii="Arial" w:hAnsi="Arial" w:cs="Arial"/>
          <w:szCs w:val="20"/>
        </w:rPr>
        <w:t>Für die Sicherstellung der Kooperation zwischen den 3 Lernorten gibt es definierte Sitzungsgefässe. Die Lernorte sind</w:t>
      </w:r>
      <w:r>
        <w:rPr>
          <w:rFonts w:ascii="Arial" w:hAnsi="Arial" w:cs="Arial"/>
          <w:szCs w:val="20"/>
        </w:rPr>
        <w:t xml:space="preserve">: </w:t>
      </w:r>
    </w:p>
    <w:p w14:paraId="75DA0834" w14:textId="77777777" w:rsidR="00060073" w:rsidRPr="00495068" w:rsidRDefault="00060073" w:rsidP="00060073">
      <w:pPr>
        <w:pStyle w:val="Listenabsatz"/>
        <w:numPr>
          <w:ilvl w:val="0"/>
          <w:numId w:val="14"/>
        </w:numPr>
        <w:ind w:left="567" w:firstLine="0"/>
        <w:rPr>
          <w:rFonts w:ascii="Arial" w:hAnsi="Arial" w:cs="Arial"/>
          <w:szCs w:val="20"/>
        </w:rPr>
      </w:pPr>
      <w:r w:rsidRPr="00495068">
        <w:rPr>
          <w:rFonts w:ascii="Arial" w:hAnsi="Arial" w:cs="Arial"/>
          <w:szCs w:val="20"/>
        </w:rPr>
        <w:t xml:space="preserve">Berufsfachschule / Höhere Fachschulen </w:t>
      </w:r>
    </w:p>
    <w:p w14:paraId="48799B91" w14:textId="77777777" w:rsidR="00060073" w:rsidRPr="00495068" w:rsidRDefault="00060073" w:rsidP="00060073">
      <w:pPr>
        <w:pStyle w:val="Listenabsatz"/>
        <w:numPr>
          <w:ilvl w:val="0"/>
          <w:numId w:val="14"/>
        </w:numPr>
        <w:ind w:left="567" w:firstLine="0"/>
        <w:rPr>
          <w:rFonts w:ascii="Arial" w:hAnsi="Arial" w:cs="Arial"/>
          <w:szCs w:val="20"/>
        </w:rPr>
      </w:pPr>
      <w:r w:rsidRPr="00495068">
        <w:rPr>
          <w:rFonts w:ascii="Arial" w:hAnsi="Arial" w:cs="Arial"/>
          <w:szCs w:val="20"/>
        </w:rPr>
        <w:t>Bildungszentrum ÜK / Lernorte Training und Transfer LTT (</w:t>
      </w:r>
      <w:proofErr w:type="spellStart"/>
      <w:r w:rsidRPr="00495068">
        <w:rPr>
          <w:rFonts w:ascii="Arial" w:hAnsi="Arial" w:cs="Arial"/>
          <w:szCs w:val="20"/>
        </w:rPr>
        <w:t>Schule&amp;Praxis</w:t>
      </w:r>
      <w:proofErr w:type="spellEnd"/>
      <w:r w:rsidRPr="00495068">
        <w:rPr>
          <w:rFonts w:ascii="Arial" w:hAnsi="Arial" w:cs="Arial"/>
          <w:szCs w:val="20"/>
        </w:rPr>
        <w:t>)</w:t>
      </w:r>
    </w:p>
    <w:p w14:paraId="7C51DA12" w14:textId="77777777" w:rsidR="00060073" w:rsidRDefault="00060073" w:rsidP="00060073">
      <w:pPr>
        <w:pStyle w:val="Listenabsatz"/>
        <w:numPr>
          <w:ilvl w:val="0"/>
          <w:numId w:val="14"/>
        </w:numPr>
        <w:ind w:left="567" w:firstLine="0"/>
        <w:rPr>
          <w:rFonts w:ascii="Arial" w:hAnsi="Arial" w:cs="Arial"/>
          <w:szCs w:val="20"/>
        </w:rPr>
      </w:pPr>
      <w:r w:rsidRPr="00495068">
        <w:rPr>
          <w:rFonts w:ascii="Arial" w:hAnsi="Arial" w:cs="Arial"/>
          <w:szCs w:val="20"/>
        </w:rPr>
        <w:t xml:space="preserve">Lernorte Praxis = Lehrbetriebe / Ausbildungsbetriebe Pflege HF </w:t>
      </w:r>
    </w:p>
    <w:p w14:paraId="45AC3B7F" w14:textId="5B21EED4" w:rsidR="00F43C4D" w:rsidRDefault="00F43C4D" w:rsidP="00CA0020">
      <w:pPr>
        <w:ind w:left="567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73EC854A" w14:textId="77777777" w:rsidR="00060073" w:rsidRDefault="00060073" w:rsidP="00132BEC">
      <w:pPr>
        <w:pStyle w:val="berschrift2"/>
        <w:numPr>
          <w:ilvl w:val="0"/>
          <w:numId w:val="0"/>
        </w:numPr>
      </w:pPr>
      <w:bookmarkStart w:id="8" w:name="_Toc152859824"/>
      <w:r>
        <w:lastRenderedPageBreak/>
        <w:t xml:space="preserve">Lernortkooperations-Gruppen </w:t>
      </w:r>
      <w:r w:rsidRPr="00642549">
        <w:t>Sekundarstufe II</w:t>
      </w:r>
      <w:bookmarkEnd w:id="8"/>
      <w:r w:rsidRPr="00642549">
        <w:t xml:space="preserve"> </w:t>
      </w:r>
    </w:p>
    <w:p w14:paraId="611208EA" w14:textId="77777777" w:rsidR="00060073" w:rsidRDefault="00060073" w:rsidP="00060073">
      <w:pPr>
        <w:rPr>
          <w:rFonts w:ascii="Arial" w:hAnsi="Arial" w:cs="Arial"/>
          <w:b/>
          <w:noProof/>
          <w:szCs w:val="20"/>
        </w:rPr>
      </w:pPr>
      <w:r w:rsidRPr="008A273C">
        <w:rPr>
          <w:rFonts w:ascii="Arial" w:hAnsi="Arial" w:cs="Arial"/>
          <w:b/>
          <w:noProof/>
          <w:szCs w:val="20"/>
        </w:rPr>
        <w:t>Auftrag</w:t>
      </w:r>
      <w:r>
        <w:rPr>
          <w:rFonts w:ascii="Arial" w:hAnsi="Arial" w:cs="Arial"/>
          <w:b/>
          <w:noProof/>
          <w:szCs w:val="20"/>
        </w:rPr>
        <w:t xml:space="preserve"> (Grundlagen Lernortkooperation der Kantone BS und BL): </w:t>
      </w:r>
    </w:p>
    <w:p w14:paraId="0BECE1C3" w14:textId="77777777" w:rsidR="00060073" w:rsidRDefault="00060073" w:rsidP="00724370">
      <w:pPr>
        <w:pStyle w:val="Standard-Aufzhlung"/>
      </w:pPr>
      <w:r w:rsidRPr="007B0FCE">
        <w:t>Analyse der Resultate aus den Qualifi</w:t>
      </w:r>
      <w:r>
        <w:t>kationsverfahren</w:t>
      </w:r>
      <w:r>
        <w:br/>
        <w:t xml:space="preserve">Analyse der Daten </w:t>
      </w:r>
      <w:r w:rsidRPr="007B0FCE">
        <w:t>aus dem Monitoring</w:t>
      </w:r>
      <w:r>
        <w:t>: Lehrabbrüche, Anschlusslösungen, Zufriedenheitsbefragungen Lernende und Lehrbetriebe</w:t>
      </w:r>
    </w:p>
    <w:p w14:paraId="199DA6C5" w14:textId="77777777" w:rsidR="00060073" w:rsidRPr="001B2307" w:rsidRDefault="00060073" w:rsidP="00724370">
      <w:pPr>
        <w:pStyle w:val="Standard-Aufzhlung"/>
      </w:pPr>
      <w:r w:rsidRPr="001B2307">
        <w:t>Bearbeitung von Rückmeldungen von Berufsbildenden und aus den LOK-Tagungen. Definition von Optimierungsbedarf zu Themen wie Selektion Lernende und Umsetzung von Bildungsinhalten an den drei Lernorten</w:t>
      </w:r>
    </w:p>
    <w:p w14:paraId="50139E7E" w14:textId="77777777" w:rsidR="00060073" w:rsidRDefault="00060073" w:rsidP="00724370">
      <w:pPr>
        <w:pStyle w:val="Standard-Aufzhlung"/>
      </w:pPr>
      <w:r w:rsidRPr="00E961D7">
        <w:t>Unterstützung und Förderung der Lernortkooperation und des gemeinsamen Bildungsverständnisses.</w:t>
      </w:r>
    </w:p>
    <w:p w14:paraId="1BB43A31" w14:textId="77777777" w:rsidR="00060073" w:rsidRPr="00C066D1" w:rsidRDefault="00060073" w:rsidP="00060073">
      <w:pPr>
        <w:spacing w:line="269" w:lineRule="auto"/>
        <w:rPr>
          <w:rFonts w:ascii="Arial" w:hAnsi="Arial" w:cs="Arial"/>
          <w:szCs w:val="20"/>
        </w:rPr>
      </w:pPr>
    </w:p>
    <w:p w14:paraId="6C292B49" w14:textId="77777777" w:rsidR="00060073" w:rsidRDefault="00060073" w:rsidP="00060073">
      <w:pPr>
        <w:tabs>
          <w:tab w:val="left" w:pos="1985"/>
        </w:tabs>
        <w:spacing w:line="269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Sitzungsaufwand</w:t>
      </w:r>
      <w:r>
        <w:rPr>
          <w:rFonts w:ascii="Arial" w:hAnsi="Arial" w:cs="Arial"/>
          <w:szCs w:val="20"/>
        </w:rPr>
        <w:tab/>
        <w:t>1 Sitzung pro Jahr</w:t>
      </w:r>
    </w:p>
    <w:p w14:paraId="65224E3F" w14:textId="0ACBEECC" w:rsidR="00060073" w:rsidRDefault="00060073" w:rsidP="006733FC">
      <w:pPr>
        <w:pStyle w:val="Default"/>
        <w:tabs>
          <w:tab w:val="left" w:pos="1985"/>
        </w:tabs>
        <w:ind w:left="1985" w:hanging="1985"/>
        <w:rPr>
          <w:sz w:val="20"/>
          <w:szCs w:val="20"/>
        </w:rPr>
      </w:pPr>
      <w:r>
        <w:rPr>
          <w:sz w:val="20"/>
          <w:szCs w:val="20"/>
        </w:rPr>
        <w:t>Sitzungsgeld</w:t>
      </w:r>
      <w:r>
        <w:rPr>
          <w:sz w:val="20"/>
          <w:szCs w:val="20"/>
        </w:rPr>
        <w:tab/>
        <w:t xml:space="preserve">Nein </w:t>
      </w:r>
      <w:r w:rsidR="006733FC">
        <w:rPr>
          <w:sz w:val="20"/>
          <w:szCs w:val="20"/>
        </w:rPr>
        <w:t>(</w:t>
      </w:r>
      <w:r>
        <w:rPr>
          <w:sz w:val="20"/>
          <w:szCs w:val="20"/>
        </w:rPr>
        <w:t>Ausnahme</w:t>
      </w:r>
      <w:r w:rsidR="006733FC">
        <w:rPr>
          <w:sz w:val="20"/>
          <w:szCs w:val="20"/>
        </w:rPr>
        <w:t xml:space="preserve">: </w:t>
      </w:r>
      <w:r>
        <w:rPr>
          <w:sz w:val="20"/>
          <w:szCs w:val="20"/>
        </w:rPr>
        <w:t>Umsetzung neuer Bildungsverordnungen: bis zu 3 Sitzungen und Sitzungsgeld für Mitwirkung in Teilprojekten Praxis</w:t>
      </w:r>
      <w:r w:rsidR="006733FC">
        <w:rPr>
          <w:sz w:val="20"/>
          <w:szCs w:val="20"/>
        </w:rPr>
        <w:t>)</w:t>
      </w:r>
    </w:p>
    <w:p w14:paraId="21AB60A6" w14:textId="3DD2F14D" w:rsidR="006733FC" w:rsidRDefault="006733FC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Anzahl Mitglieder</w:t>
      </w:r>
      <w:r>
        <w:rPr>
          <w:rFonts w:ascii="Arial" w:hAnsi="Arial" w:cs="Arial"/>
        </w:rPr>
        <w:tab/>
      </w:r>
      <w:r w:rsidR="00082395">
        <w:rPr>
          <w:rFonts w:ascii="Arial" w:hAnsi="Arial" w:cs="Arial"/>
        </w:rPr>
        <w:t>15</w:t>
      </w:r>
    </w:p>
    <w:p w14:paraId="46A790C7" w14:textId="4799D002" w:rsidR="006733FC" w:rsidRPr="00D578F3" w:rsidRDefault="006733FC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D578F3">
        <w:rPr>
          <w:rFonts w:ascii="Arial" w:hAnsi="Arial" w:cs="Arial"/>
        </w:rPr>
        <w:t>Zusammensetzung</w:t>
      </w:r>
      <w:r>
        <w:rPr>
          <w:rFonts w:ascii="Arial" w:hAnsi="Arial" w:cs="Arial"/>
        </w:rPr>
        <w:tab/>
      </w:r>
      <w:r w:rsidR="00082395">
        <w:rPr>
          <w:rFonts w:ascii="Arial" w:hAnsi="Arial" w:cs="Arial"/>
        </w:rPr>
        <w:t>gemäss Statuten</w:t>
      </w:r>
    </w:p>
    <w:p w14:paraId="7020BBC6" w14:textId="77777777" w:rsidR="00060073" w:rsidRPr="00C066D1" w:rsidRDefault="00060073" w:rsidP="00060073">
      <w:pPr>
        <w:spacing w:line="269" w:lineRule="auto"/>
        <w:rPr>
          <w:rFonts w:ascii="Arial" w:hAnsi="Arial" w:cs="Arial"/>
          <w:bCs/>
          <w:szCs w:val="20"/>
        </w:rPr>
      </w:pPr>
    </w:p>
    <w:p w14:paraId="71F984F6" w14:textId="77777777" w:rsidR="00724370" w:rsidRDefault="00060073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3E67E7">
        <w:rPr>
          <w:rFonts w:ascii="Arial" w:hAnsi="Arial" w:cs="Arial"/>
          <w:bCs/>
          <w:color w:val="005578" w:themeColor="accent1"/>
          <w:szCs w:val="20"/>
        </w:rPr>
        <w:t xml:space="preserve">Mitglieder </w:t>
      </w:r>
      <w:proofErr w:type="spellStart"/>
      <w:r w:rsidRPr="003E67E7">
        <w:rPr>
          <w:rFonts w:ascii="Arial" w:hAnsi="Arial" w:cs="Arial"/>
          <w:bCs/>
          <w:color w:val="005578" w:themeColor="accent1"/>
          <w:szCs w:val="20"/>
        </w:rPr>
        <w:t>Bikantonale</w:t>
      </w:r>
      <w:proofErr w:type="spellEnd"/>
      <w:r w:rsidRPr="003E67E7">
        <w:rPr>
          <w:rFonts w:ascii="Arial" w:hAnsi="Arial" w:cs="Arial"/>
          <w:bCs/>
          <w:color w:val="005578" w:themeColor="accent1"/>
          <w:szCs w:val="20"/>
        </w:rPr>
        <w:t xml:space="preserve"> LOK-Gruppe FaGe/AGS </w:t>
      </w:r>
    </w:p>
    <w:p w14:paraId="32D0998F" w14:textId="0419EF2F" w:rsidR="00060073" w:rsidRPr="006C4686" w:rsidRDefault="00060073" w:rsidP="00060073">
      <w:pPr>
        <w:tabs>
          <w:tab w:val="right" w:pos="8789"/>
        </w:tabs>
        <w:spacing w:after="80"/>
        <w:rPr>
          <w:rFonts w:ascii="Arial" w:hAnsi="Arial" w:cs="Arial"/>
          <w:szCs w:val="20"/>
        </w:rPr>
      </w:pPr>
      <w:r w:rsidRPr="006C4686">
        <w:rPr>
          <w:rFonts w:ascii="Arial" w:hAnsi="Arial" w:cs="Arial"/>
          <w:szCs w:val="20"/>
        </w:rPr>
        <w:t>Einsitz der Praxisvertretungen durch Man</w:t>
      </w:r>
      <w:r>
        <w:rPr>
          <w:rFonts w:ascii="Arial" w:hAnsi="Arial" w:cs="Arial"/>
          <w:szCs w:val="20"/>
        </w:rPr>
        <w:t>dat einer Mitgliedorganisation</w:t>
      </w:r>
      <w:r>
        <w:rPr>
          <w:rFonts w:ascii="Arial" w:hAnsi="Arial" w:cs="Arial"/>
          <w:szCs w:val="20"/>
        </w:rPr>
        <w:tab/>
      </w:r>
      <w:r w:rsidRPr="003F6C97">
        <w:rPr>
          <w:rFonts w:ascii="Arial" w:hAnsi="Arial" w:cs="Arial"/>
          <w:color w:val="005578" w:themeColor="accent1"/>
          <w:szCs w:val="20"/>
        </w:rPr>
        <w:t>Keine Amtsperiode</w:t>
      </w:r>
    </w:p>
    <w:tbl>
      <w:tblPr>
        <w:tblStyle w:val="Tabellenraster"/>
        <w:tblW w:w="8931" w:type="dxa"/>
        <w:tblLook w:val="04A0" w:firstRow="1" w:lastRow="0" w:firstColumn="1" w:lastColumn="0" w:noHBand="0" w:noVBand="1"/>
      </w:tblPr>
      <w:tblGrid>
        <w:gridCol w:w="2138"/>
        <w:gridCol w:w="2540"/>
        <w:gridCol w:w="4253"/>
      </w:tblGrid>
      <w:tr w:rsidR="00060073" w:rsidRPr="007B0FCE" w14:paraId="2BB4991D" w14:textId="77777777" w:rsidTr="008A5670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79FDBE5" w14:textId="77777777" w:rsidR="00060073" w:rsidRPr="007B0FCE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AC3849C" w14:textId="77777777" w:rsidR="00060073" w:rsidRPr="007B0FCE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9C312C9" w14:textId="77777777" w:rsidR="00060073" w:rsidRPr="007B0FCE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7B0FCE">
              <w:rPr>
                <w:rFonts w:ascii="Arial" w:hAnsi="Arial" w:cs="Arial"/>
                <w:sz w:val="18"/>
                <w:szCs w:val="20"/>
              </w:rPr>
              <w:t>Mitgliederorganisation</w:t>
            </w:r>
          </w:p>
        </w:tc>
      </w:tr>
      <w:tr w:rsidR="00325362" w:rsidRPr="007B0FCE" w14:paraId="4E49863B" w14:textId="77777777" w:rsidTr="001C6015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2C8B41" w14:textId="77777777" w:rsidR="00325362" w:rsidRPr="007B0FCE" w:rsidRDefault="00325362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E7304D" w14:textId="77777777" w:rsidR="00325362" w:rsidRPr="007B0FCE" w:rsidRDefault="00325362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Ursula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34E531" w14:textId="77F91D25" w:rsidR="00325362" w:rsidRPr="007B0FCE" w:rsidRDefault="00325362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Mittelschulen und Berufsbildung BS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B0FCE">
              <w:rPr>
                <w:rFonts w:ascii="Arial" w:hAnsi="Arial" w:cs="Arial"/>
                <w:sz w:val="18"/>
                <w:szCs w:val="18"/>
              </w:rPr>
              <w:t>Vorsitz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07AC5" w:rsidRPr="007B0FCE" w14:paraId="5E4B1D70" w14:textId="77777777" w:rsidTr="00C45DA7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BA440B" w14:textId="77777777" w:rsidR="00407AC5" w:rsidRPr="007B0FCE" w:rsidRDefault="00407AC5" w:rsidP="00C45DA7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Amend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10DC6" w14:textId="77777777" w:rsidR="00407AC5" w:rsidRPr="007B0FCE" w:rsidRDefault="00407AC5" w:rsidP="00C45DA7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Johannes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0A2C1C" w14:textId="77777777" w:rsidR="00407AC5" w:rsidRPr="007B0FCE" w:rsidRDefault="00407AC5" w:rsidP="00C45DA7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OdA</w:t>
            </w:r>
          </w:p>
        </w:tc>
      </w:tr>
      <w:tr w:rsidR="000E3853" w:rsidRPr="007B0FCE" w14:paraId="066ABC5F" w14:textId="77777777" w:rsidTr="00C45DA7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3A110D" w14:textId="77777777" w:rsidR="000E3853" w:rsidRPr="007B0FCE" w:rsidRDefault="000E3853" w:rsidP="00C45DA7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Anceschi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ACEAE0" w14:textId="77777777" w:rsidR="000E3853" w:rsidRPr="007B0FCE" w:rsidRDefault="000E3853" w:rsidP="00C45DA7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Sabrina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BB7455" w14:textId="77777777" w:rsidR="000E3853" w:rsidRPr="007B0FCE" w:rsidRDefault="000E3853" w:rsidP="00C45DA7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Chefexpertin AGS</w:t>
            </w:r>
          </w:p>
        </w:tc>
      </w:tr>
      <w:tr w:rsidR="00B5769B" w:rsidRPr="007B0FCE" w14:paraId="6A25B430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7E7ABE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Bernauer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37A5B0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Prisca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DC2288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Chefexpertin AGS</w:t>
            </w:r>
          </w:p>
        </w:tc>
      </w:tr>
      <w:tr w:rsidR="00B92593" w:rsidRPr="007B0FCE" w14:paraId="73229113" w14:textId="77777777" w:rsidTr="008A5670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69134C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0FCE">
              <w:rPr>
                <w:rFonts w:ascii="Arial" w:hAnsi="Arial" w:cs="Arial"/>
                <w:sz w:val="18"/>
                <w:szCs w:val="18"/>
              </w:rPr>
              <w:t>Böd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B0FCE">
              <w:rPr>
                <w:rFonts w:ascii="Arial" w:hAnsi="Arial" w:cs="Arial"/>
                <w:sz w:val="18"/>
                <w:szCs w:val="18"/>
              </w:rPr>
              <w:t>eker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160DE6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Cornelia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1FE860" w14:textId="77777777" w:rsidR="00B92593" w:rsidRPr="007B0FCE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Chefexpertin FaGe</w:t>
            </w:r>
          </w:p>
        </w:tc>
      </w:tr>
      <w:tr w:rsidR="00B5769B" w:rsidRPr="007B0FCE" w14:paraId="5EE81E11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C948A4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Buchmüller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F48F20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Leona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238669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Prüfungsleitung BL</w:t>
            </w:r>
          </w:p>
        </w:tc>
      </w:tr>
      <w:tr w:rsidR="00B5769B" w:rsidRPr="007B0FCE" w14:paraId="5A437265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FC7F50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 Costa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ACF87A" w14:textId="77777777" w:rsidR="00B5769B" w:rsidRPr="007B0FCE" w:rsidRDefault="00B5769B" w:rsidP="00EC5AB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Daniele</w:t>
            </w:r>
            <w:r w:rsidRPr="007B0F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C5470B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Curaviva BS</w:t>
            </w:r>
          </w:p>
        </w:tc>
      </w:tr>
      <w:tr w:rsidR="00B5769B" w:rsidRPr="007B0FCE" w14:paraId="3AF7E451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F4F37A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Graber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2D4E43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Katharina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2029FF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Spitex Basel</w:t>
            </w:r>
          </w:p>
        </w:tc>
      </w:tr>
      <w:tr w:rsidR="00B5769B" w:rsidRPr="007B0FCE" w14:paraId="76E725CC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FED89B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Gutzwiller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8A2B4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Tobias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16988D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Chefexpert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7B0FCE">
              <w:rPr>
                <w:rFonts w:ascii="Arial" w:hAnsi="Arial" w:cs="Arial"/>
                <w:sz w:val="18"/>
                <w:szCs w:val="18"/>
              </w:rPr>
              <w:t xml:space="preserve"> FaGe</w:t>
            </w:r>
          </w:p>
        </w:tc>
      </w:tr>
      <w:tr w:rsidR="00325362" w:rsidRPr="007B0FCE" w14:paraId="53577060" w14:textId="77777777" w:rsidTr="001C6015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16A25" w14:textId="77777777" w:rsidR="00325362" w:rsidRDefault="00325362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Ihr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C206D4" w14:textId="77777777" w:rsidR="00325362" w:rsidRDefault="00325362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902225">
              <w:rPr>
                <w:rFonts w:ascii="Arial" w:hAnsi="Arial" w:cs="Arial"/>
                <w:sz w:val="18"/>
                <w:szCs w:val="18"/>
              </w:rPr>
              <w:t>Natalie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8CB061" w14:textId="0130B5BE" w:rsidR="00325362" w:rsidRPr="007B0FCE" w:rsidRDefault="00325362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Amt für Berufsbildung BL</w:t>
            </w:r>
          </w:p>
        </w:tc>
      </w:tr>
      <w:tr w:rsidR="00B5769B" w:rsidRPr="007B0FCE" w14:paraId="455AF373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CDB9B9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Jahn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45ACCD7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Mandy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13DC1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OdA Spitäler, VNS</w:t>
            </w:r>
          </w:p>
        </w:tc>
      </w:tr>
      <w:tr w:rsidR="00B92593" w:rsidRPr="007B0FCE" w14:paraId="6EFB7BEA" w14:textId="77777777" w:rsidTr="008A5670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9D4166" w14:textId="38959127" w:rsidR="00B92593" w:rsidRPr="007B0FCE" w:rsidRDefault="00226C3F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Kaiser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3E2B2B5" w14:textId="779AC72D" w:rsidR="00B92593" w:rsidRPr="007B0FCE" w:rsidRDefault="00226C3F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Jessica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EE9CA0" w14:textId="5D1B5102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Spitex-Verband Baselland</w:t>
            </w:r>
          </w:p>
        </w:tc>
      </w:tr>
      <w:tr w:rsidR="00B5769B" w:rsidRPr="007B0FCE" w14:paraId="3AC573B3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C2ECF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Koppensteiner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DC9D47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Daniela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8AA415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OdA Langzeitpflege BL</w:t>
            </w:r>
          </w:p>
        </w:tc>
      </w:tr>
      <w:tr w:rsidR="00B5769B" w:rsidRPr="007B0FCE" w14:paraId="054FF330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E25380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Lützelschwab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AA2F58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Simone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E6EE48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OdA, Bildungszentrum ÜK</w:t>
            </w:r>
          </w:p>
        </w:tc>
      </w:tr>
      <w:tr w:rsidR="00B5769B" w:rsidRPr="007B0FCE" w14:paraId="76D57ED2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BC05E8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Menz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3B7D0E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971F4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OdA</w:t>
            </w:r>
          </w:p>
        </w:tc>
      </w:tr>
      <w:tr w:rsidR="00B5769B" w:rsidRPr="007B0FCE" w14:paraId="021B3E73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A757D8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Mohler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E1CE24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Sabina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ADF84B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BfG</w:t>
            </w:r>
          </w:p>
        </w:tc>
      </w:tr>
      <w:tr w:rsidR="00B5769B" w:rsidRPr="007B0FCE" w14:paraId="2998CA05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1D37E9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Riesen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F6E35F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Séverine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7DABC7" w14:textId="77777777" w:rsidR="00B5769B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OdA, Bildungszentrum ÜK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43392EF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Simone Lützelschwab)</w:t>
            </w:r>
          </w:p>
        </w:tc>
      </w:tr>
      <w:tr w:rsidR="006B1B59" w:rsidRPr="007B0FCE" w14:paraId="15E1E03D" w14:textId="77777777" w:rsidTr="008A5670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B49613" w14:textId="5464F9E1" w:rsidR="006B1B59" w:rsidRDefault="006B1B59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Schröder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EE25A8" w14:textId="24698324" w:rsidR="006B1B59" w:rsidRDefault="006B1B59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Maja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274DD7" w14:textId="51E8C471" w:rsidR="006B1B59" w:rsidRPr="007B0FCE" w:rsidRDefault="006B1B59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OdA Langzeitpflege BL</w:t>
            </w:r>
          </w:p>
        </w:tc>
      </w:tr>
      <w:tr w:rsidR="006B1B59" w:rsidRPr="007B0FCE" w14:paraId="2FDA653E" w14:textId="77777777" w:rsidTr="008A5670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C5A195" w14:textId="510F707D" w:rsidR="006B1B59" w:rsidRDefault="00B5769B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Spring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7D47B3D" w14:textId="5DCB9444" w:rsidR="006B1B59" w:rsidRDefault="00B5769B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Rolf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88B025" w14:textId="5B36F96F" w:rsidR="006B1B59" w:rsidRPr="007B0FCE" w:rsidRDefault="00B5769B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BfG, Konrektor</w:t>
            </w:r>
          </w:p>
        </w:tc>
      </w:tr>
      <w:tr w:rsidR="00B5769B" w:rsidRPr="007B0FCE" w14:paraId="7B9A77EC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64F577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B1B59">
              <w:rPr>
                <w:rFonts w:ascii="Arial" w:hAnsi="Arial" w:cs="Arial"/>
                <w:sz w:val="18"/>
                <w:szCs w:val="18"/>
              </w:rPr>
              <w:t>Thalmann</w:t>
            </w:r>
            <w:proofErr w:type="spell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9ACB3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Beat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D31A08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6B1B59">
              <w:rPr>
                <w:rFonts w:ascii="Arial" w:hAnsi="Arial" w:cs="Arial"/>
                <w:sz w:val="18"/>
                <w:szCs w:val="18"/>
              </w:rPr>
              <w:t>Berufsberatung BS</w:t>
            </w:r>
          </w:p>
        </w:tc>
      </w:tr>
      <w:tr w:rsidR="00B5769B" w:rsidRPr="007B0FCE" w14:paraId="3341A576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D92D8" w14:textId="77777777" w:rsidR="00B5769B" w:rsidRPr="006B1B59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Von Planta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773905" w14:textId="77777777" w:rsidR="00B5769B" w:rsidRPr="006B1B59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Celina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D33269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BfG, Konrektorin</w:t>
            </w:r>
          </w:p>
        </w:tc>
      </w:tr>
      <w:tr w:rsidR="00B5769B" w:rsidRPr="007B0FCE" w14:paraId="053BC896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972B9A" w14:textId="77777777" w:rsidR="00B5769B" w:rsidRPr="006B1B59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Walter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7070C3" w14:textId="77777777" w:rsidR="00B5769B" w:rsidRPr="006B1B59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Simon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A2BD0F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BfG, Konrektor</w:t>
            </w:r>
          </w:p>
        </w:tc>
      </w:tr>
      <w:tr w:rsidR="00B5769B" w:rsidRPr="007B0FCE" w14:paraId="09A3768D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873D1" w14:textId="77777777" w:rsidR="00B5769B" w:rsidRPr="006B1B59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Walthert-Steiner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1FBAB9" w14:textId="77777777" w:rsidR="00B5769B" w:rsidRPr="006B1B59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Gerhard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4AFB9C" w14:textId="77777777" w:rsidR="00B5769B" w:rsidRPr="007B0FCE" w:rsidRDefault="00B5769B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BfG, Konrektor, Chefexperte ABU</w:t>
            </w:r>
          </w:p>
        </w:tc>
      </w:tr>
      <w:tr w:rsidR="00AC5D67" w:rsidRPr="007B0FCE" w14:paraId="110FC1ED" w14:textId="77777777" w:rsidTr="00EC5AB4">
        <w:trPr>
          <w:trHeight w:val="284"/>
        </w:trPr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E461E" w14:textId="77777777" w:rsidR="00AC5D67" w:rsidRDefault="00AC5D67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Yasar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44E263" w14:textId="77777777" w:rsidR="00AC5D67" w:rsidRDefault="00AC5D67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Mahmut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ADC29C" w14:textId="77777777" w:rsidR="00AC5D67" w:rsidRPr="007B0FCE" w:rsidRDefault="00AC5D67" w:rsidP="00EC5AB4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5769B">
              <w:rPr>
                <w:rFonts w:ascii="Arial" w:hAnsi="Arial" w:cs="Arial"/>
                <w:sz w:val="18"/>
                <w:szCs w:val="18"/>
              </w:rPr>
              <w:t>OdA Soziales, Geschäftsführer</w:t>
            </w:r>
          </w:p>
        </w:tc>
      </w:tr>
    </w:tbl>
    <w:p w14:paraId="25DD84AE" w14:textId="77777777" w:rsidR="006B6108" w:rsidRDefault="006B6108" w:rsidP="00B96072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</w:p>
    <w:p w14:paraId="7DCD8367" w14:textId="6B6763AD" w:rsidR="006B6108" w:rsidRDefault="006B6108" w:rsidP="00B96072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>
        <w:rPr>
          <w:rFonts w:ascii="Arial" w:hAnsi="Arial" w:cs="Arial"/>
          <w:bCs/>
          <w:color w:val="005578" w:themeColor="accent1"/>
          <w:szCs w:val="20"/>
        </w:rPr>
        <w:br w:type="page"/>
      </w:r>
    </w:p>
    <w:p w14:paraId="72EB5907" w14:textId="3E37CD58" w:rsidR="00724370" w:rsidRPr="00B96072" w:rsidRDefault="00060073" w:rsidP="00B96072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lastRenderedPageBreak/>
        <w:t xml:space="preserve">Mitglieder </w:t>
      </w:r>
      <w:proofErr w:type="spellStart"/>
      <w:r w:rsidRPr="00B96072">
        <w:rPr>
          <w:rFonts w:ascii="Arial" w:hAnsi="Arial" w:cs="Arial"/>
          <w:bCs/>
          <w:color w:val="005578" w:themeColor="accent1"/>
          <w:szCs w:val="20"/>
        </w:rPr>
        <w:t>Bikantonale</w:t>
      </w:r>
      <w:proofErr w:type="spellEnd"/>
      <w:r w:rsidRPr="00B96072">
        <w:rPr>
          <w:rFonts w:ascii="Arial" w:hAnsi="Arial" w:cs="Arial"/>
          <w:bCs/>
          <w:color w:val="005578" w:themeColor="accent1"/>
          <w:szCs w:val="20"/>
        </w:rPr>
        <w:t xml:space="preserve"> LOK-Gruppe MPA</w:t>
      </w:r>
    </w:p>
    <w:p w14:paraId="091E019E" w14:textId="0E3A701A" w:rsidR="00060073" w:rsidRPr="00C47C68" w:rsidRDefault="00060073" w:rsidP="00060073">
      <w:pPr>
        <w:pStyle w:val="Standard-Liste"/>
        <w:numPr>
          <w:ilvl w:val="0"/>
          <w:numId w:val="0"/>
        </w:numPr>
        <w:spacing w:after="80"/>
        <w:rPr>
          <w:rFonts w:ascii="Arial" w:hAnsi="Arial" w:cs="Arial"/>
          <w:color w:val="005578" w:themeColor="accent1"/>
          <w:szCs w:val="20"/>
        </w:rPr>
      </w:pPr>
      <w:r w:rsidRPr="006C4686">
        <w:rPr>
          <w:rFonts w:ascii="Arial" w:hAnsi="Arial" w:cs="Arial"/>
          <w:szCs w:val="20"/>
        </w:rPr>
        <w:t>Einsitz der Praxisvertretungen durch Man</w:t>
      </w:r>
      <w:r>
        <w:rPr>
          <w:rFonts w:ascii="Arial" w:hAnsi="Arial" w:cs="Arial"/>
          <w:szCs w:val="20"/>
        </w:rPr>
        <w:t>dat einer Mitgliedorganisation</w:t>
      </w:r>
      <w:r>
        <w:rPr>
          <w:rFonts w:ascii="Arial" w:hAnsi="Arial" w:cs="Arial"/>
          <w:szCs w:val="20"/>
        </w:rPr>
        <w:tab/>
      </w:r>
      <w:r w:rsidRPr="00D70144">
        <w:rPr>
          <w:rFonts w:ascii="Arial" w:hAnsi="Arial" w:cs="Arial"/>
          <w:color w:val="005578" w:themeColor="accent1"/>
          <w:szCs w:val="20"/>
        </w:rPr>
        <w:t>Keine Amtsperiode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40"/>
        <w:gridCol w:w="4253"/>
      </w:tblGrid>
      <w:tr w:rsidR="00060073" w:rsidRPr="007B0FCE" w14:paraId="3911E8D4" w14:textId="77777777" w:rsidTr="008A5670">
        <w:trPr>
          <w:trHeight w:val="284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5F30AF09" w14:textId="77777777" w:rsidR="00060073" w:rsidRPr="007B0FCE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69B7E5A7" w14:textId="77777777" w:rsidR="00060073" w:rsidRPr="007B0FCE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4EF21B66" w14:textId="77777777" w:rsidR="00060073" w:rsidRPr="007B0FCE" w:rsidRDefault="00060073" w:rsidP="008A5670">
            <w:pPr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Mitgliederorganisation</w:t>
            </w:r>
          </w:p>
        </w:tc>
      </w:tr>
      <w:tr w:rsidR="00B92593" w:rsidRPr="007B0FCE" w14:paraId="67E8C698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592272E1" w14:textId="7BF94957" w:rsidR="00B92593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 xml:space="preserve">Kohlbrenner </w:t>
            </w:r>
          </w:p>
        </w:tc>
        <w:tc>
          <w:tcPr>
            <w:tcW w:w="2540" w:type="dxa"/>
            <w:vAlign w:val="center"/>
          </w:tcPr>
          <w:p w14:paraId="199E0373" w14:textId="257F872B" w:rsidR="00B92593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Martin</w:t>
            </w:r>
          </w:p>
        </w:tc>
        <w:tc>
          <w:tcPr>
            <w:tcW w:w="4253" w:type="dxa"/>
            <w:vAlign w:val="center"/>
          </w:tcPr>
          <w:p w14:paraId="5DF700DB" w14:textId="7C291277" w:rsidR="00B92593" w:rsidRPr="007B0FCE" w:rsidRDefault="00B92593" w:rsidP="00B92593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Mittelschulen und Berufsbildung BS</w:t>
            </w:r>
            <w:r w:rsidR="00471CC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7B0FCE">
              <w:rPr>
                <w:rFonts w:ascii="Arial" w:hAnsi="Arial" w:cs="Arial"/>
                <w:sz w:val="18"/>
                <w:szCs w:val="18"/>
              </w:rPr>
              <w:t>Vorsitz</w:t>
            </w:r>
            <w:r w:rsidR="00471C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92593" w:rsidRPr="007B0FCE" w14:paraId="75682201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7F1DDF82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Beckers</w:t>
            </w:r>
          </w:p>
        </w:tc>
        <w:tc>
          <w:tcPr>
            <w:tcW w:w="2540" w:type="dxa"/>
            <w:vAlign w:val="center"/>
          </w:tcPr>
          <w:p w14:paraId="38147DE8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Kirsten </w:t>
            </w:r>
          </w:p>
        </w:tc>
        <w:tc>
          <w:tcPr>
            <w:tcW w:w="4253" w:type="dxa"/>
            <w:vAlign w:val="center"/>
          </w:tcPr>
          <w:p w14:paraId="052EF48B" w14:textId="77777777" w:rsidR="00B92593" w:rsidRPr="007B0FCE" w:rsidRDefault="00B92593" w:rsidP="00B92593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Ärztegesellschaft BL</w:t>
            </w:r>
          </w:p>
        </w:tc>
      </w:tr>
      <w:tr w:rsidR="00B92593" w:rsidRPr="007B0FCE" w14:paraId="3467E9CC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36ED7255" w14:textId="77777777" w:rsidR="00B92593" w:rsidRPr="00BA17CA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A17CA">
              <w:rPr>
                <w:rFonts w:ascii="Arial" w:hAnsi="Arial" w:cs="Arial"/>
                <w:sz w:val="18"/>
                <w:szCs w:val="18"/>
              </w:rPr>
              <w:t>Citrano</w:t>
            </w:r>
          </w:p>
        </w:tc>
        <w:tc>
          <w:tcPr>
            <w:tcW w:w="2540" w:type="dxa"/>
            <w:vAlign w:val="center"/>
          </w:tcPr>
          <w:p w14:paraId="4E47E4FE" w14:textId="77777777" w:rsidR="00B92593" w:rsidRPr="00BA17CA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BA17CA">
              <w:rPr>
                <w:rFonts w:ascii="Arial" w:hAnsi="Arial" w:cs="Arial"/>
                <w:sz w:val="18"/>
                <w:szCs w:val="18"/>
              </w:rPr>
              <w:t>Martina</w:t>
            </w:r>
          </w:p>
        </w:tc>
        <w:tc>
          <w:tcPr>
            <w:tcW w:w="4253" w:type="dxa"/>
            <w:vAlign w:val="center"/>
          </w:tcPr>
          <w:p w14:paraId="3728D45E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OdA, </w:t>
            </w:r>
            <w:r w:rsidRPr="00BA17CA">
              <w:rPr>
                <w:rFonts w:ascii="Arial" w:hAnsi="Arial" w:cs="Arial"/>
                <w:sz w:val="18"/>
                <w:szCs w:val="18"/>
              </w:rPr>
              <w:t>Bildungszentrum ÜK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2593" w:rsidRPr="007B0FCE" w14:paraId="6D0AE110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1181142C" w14:textId="0F880688" w:rsidR="00B92593" w:rsidRPr="007B0FCE" w:rsidRDefault="006F640B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Ihr</w:t>
            </w:r>
          </w:p>
        </w:tc>
        <w:tc>
          <w:tcPr>
            <w:tcW w:w="2540" w:type="dxa"/>
            <w:vAlign w:val="center"/>
          </w:tcPr>
          <w:p w14:paraId="1FEFA664" w14:textId="0322BF00" w:rsidR="00B92593" w:rsidRPr="007B0FCE" w:rsidRDefault="006F640B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Natalie</w:t>
            </w:r>
            <w:r w:rsidR="00B92593" w:rsidRPr="007B0FC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7CF0BF7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 xml:space="preserve">Amt für Berufsbildung BL </w:t>
            </w:r>
          </w:p>
        </w:tc>
      </w:tr>
      <w:tr w:rsidR="00B92593" w:rsidRPr="007B0FCE" w14:paraId="7A706DD0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556916F3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Hetzer</w:t>
            </w:r>
          </w:p>
        </w:tc>
        <w:tc>
          <w:tcPr>
            <w:tcW w:w="2540" w:type="dxa"/>
            <w:vAlign w:val="center"/>
          </w:tcPr>
          <w:p w14:paraId="3BA25719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Katja</w:t>
            </w:r>
          </w:p>
        </w:tc>
        <w:tc>
          <w:tcPr>
            <w:tcW w:w="4253" w:type="dxa"/>
            <w:vAlign w:val="center"/>
          </w:tcPr>
          <w:p w14:paraId="5DF4265C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Chefexpertin MPA</w:t>
            </w:r>
          </w:p>
        </w:tc>
      </w:tr>
      <w:tr w:rsidR="00B92593" w:rsidRPr="007B0FCE" w14:paraId="7B7A3BE0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46D1BE27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 xml:space="preserve">Lüscher </w:t>
            </w:r>
          </w:p>
        </w:tc>
        <w:tc>
          <w:tcPr>
            <w:tcW w:w="2540" w:type="dxa"/>
            <w:vAlign w:val="center"/>
          </w:tcPr>
          <w:p w14:paraId="7778B455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Urs</w:t>
            </w:r>
          </w:p>
        </w:tc>
        <w:tc>
          <w:tcPr>
            <w:tcW w:w="4253" w:type="dxa"/>
            <w:vAlign w:val="center"/>
          </w:tcPr>
          <w:p w14:paraId="6CAB1CBC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0FCE">
              <w:rPr>
                <w:rFonts w:ascii="Arial" w:hAnsi="Arial" w:cs="Arial"/>
                <w:sz w:val="18"/>
                <w:szCs w:val="18"/>
              </w:rPr>
              <w:t>MedGes</w:t>
            </w:r>
            <w:proofErr w:type="spellEnd"/>
            <w:r w:rsidRPr="007B0FCE">
              <w:rPr>
                <w:rFonts w:ascii="Arial" w:hAnsi="Arial" w:cs="Arial"/>
                <w:sz w:val="18"/>
                <w:szCs w:val="18"/>
              </w:rPr>
              <w:t xml:space="preserve"> Basel</w:t>
            </w:r>
          </w:p>
        </w:tc>
      </w:tr>
      <w:tr w:rsidR="00B92593" w:rsidRPr="00717A44" w14:paraId="06636A57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1B57E9A7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Lützelschwab </w:t>
            </w:r>
          </w:p>
        </w:tc>
        <w:tc>
          <w:tcPr>
            <w:tcW w:w="2540" w:type="dxa"/>
            <w:vAlign w:val="center"/>
          </w:tcPr>
          <w:p w14:paraId="16AB6717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Simone </w:t>
            </w:r>
          </w:p>
        </w:tc>
        <w:tc>
          <w:tcPr>
            <w:tcW w:w="4253" w:type="dxa"/>
            <w:vAlign w:val="center"/>
          </w:tcPr>
          <w:p w14:paraId="489E9268" w14:textId="77777777" w:rsidR="00B92593" w:rsidRPr="001677E8" w:rsidRDefault="00B92593" w:rsidP="00B92593">
            <w:pPr>
              <w:spacing w:line="280" w:lineRule="exact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677E8">
              <w:rPr>
                <w:rFonts w:ascii="Arial" w:hAnsi="Arial" w:cs="Arial"/>
                <w:sz w:val="18"/>
                <w:szCs w:val="18"/>
                <w:lang w:val="pl-PL"/>
              </w:rPr>
              <w:t>OdA, Co-Leitung A+W</w:t>
            </w:r>
          </w:p>
        </w:tc>
      </w:tr>
      <w:tr w:rsidR="00B92593" w:rsidRPr="007B0FCE" w14:paraId="00ADF33C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2EF334D1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Sidler</w:t>
            </w:r>
          </w:p>
        </w:tc>
        <w:tc>
          <w:tcPr>
            <w:tcW w:w="2540" w:type="dxa"/>
            <w:vAlign w:val="center"/>
          </w:tcPr>
          <w:p w14:paraId="433E0C05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Denise</w:t>
            </w:r>
          </w:p>
        </w:tc>
        <w:tc>
          <w:tcPr>
            <w:tcW w:w="4253" w:type="dxa"/>
            <w:vAlign w:val="center"/>
          </w:tcPr>
          <w:p w14:paraId="3E5FEA57" w14:textId="77777777" w:rsidR="00B92593" w:rsidRPr="007B0FCE" w:rsidRDefault="00B92593" w:rsidP="00B92593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0FCE">
              <w:rPr>
                <w:rFonts w:ascii="Arial" w:hAnsi="Arial" w:cs="Arial"/>
                <w:sz w:val="18"/>
                <w:szCs w:val="18"/>
              </w:rPr>
              <w:t>MedGes</w:t>
            </w:r>
            <w:proofErr w:type="spellEnd"/>
            <w:r w:rsidRPr="007B0FCE">
              <w:rPr>
                <w:rFonts w:ascii="Arial" w:hAnsi="Arial" w:cs="Arial"/>
                <w:sz w:val="18"/>
                <w:szCs w:val="18"/>
              </w:rPr>
              <w:t xml:space="preserve"> Basel </w:t>
            </w:r>
          </w:p>
        </w:tc>
      </w:tr>
      <w:tr w:rsidR="00B92593" w:rsidRPr="007B0FCE" w14:paraId="023186DA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2C59004B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 xml:space="preserve">Wagner </w:t>
            </w:r>
          </w:p>
        </w:tc>
        <w:tc>
          <w:tcPr>
            <w:tcW w:w="2540" w:type="dxa"/>
            <w:vAlign w:val="center"/>
          </w:tcPr>
          <w:p w14:paraId="6D6CF943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264456">
              <w:rPr>
                <w:rFonts w:ascii="Arial" w:hAnsi="Arial" w:cs="Arial"/>
                <w:sz w:val="18"/>
                <w:szCs w:val="18"/>
              </w:rPr>
              <w:t>Janine</w:t>
            </w:r>
          </w:p>
        </w:tc>
        <w:tc>
          <w:tcPr>
            <w:tcW w:w="4253" w:type="dxa"/>
            <w:vAlign w:val="center"/>
          </w:tcPr>
          <w:p w14:paraId="08A377A4" w14:textId="77777777" w:rsidR="00B92593" w:rsidRPr="007B0FCE" w:rsidRDefault="00B92593" w:rsidP="00B92593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SVA</w:t>
            </w:r>
          </w:p>
        </w:tc>
      </w:tr>
      <w:tr w:rsidR="00B92593" w:rsidRPr="007B0FCE" w14:paraId="1A7B6E1E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410F1C7B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Wenger</w:t>
            </w:r>
          </w:p>
        </w:tc>
        <w:tc>
          <w:tcPr>
            <w:tcW w:w="2540" w:type="dxa"/>
            <w:vAlign w:val="center"/>
          </w:tcPr>
          <w:p w14:paraId="7BC478DE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Martin</w:t>
            </w:r>
          </w:p>
        </w:tc>
        <w:tc>
          <w:tcPr>
            <w:tcW w:w="4253" w:type="dxa"/>
            <w:vAlign w:val="center"/>
          </w:tcPr>
          <w:p w14:paraId="3B5DD9DB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HWS Medical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92593" w:rsidRPr="007B0FCE" w14:paraId="6E43E5EF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0C3C3A49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B0FCE">
              <w:rPr>
                <w:rFonts w:ascii="Arial" w:hAnsi="Arial" w:cs="Arial"/>
                <w:sz w:val="18"/>
                <w:szCs w:val="18"/>
              </w:rPr>
              <w:t>Zumbrunnen</w:t>
            </w:r>
            <w:proofErr w:type="spellEnd"/>
          </w:p>
        </w:tc>
        <w:tc>
          <w:tcPr>
            <w:tcW w:w="2540" w:type="dxa"/>
            <w:vAlign w:val="center"/>
          </w:tcPr>
          <w:p w14:paraId="7D94BDA2" w14:textId="77777777" w:rsidR="00B92593" w:rsidRPr="007B0FCE" w:rsidRDefault="00B92593" w:rsidP="00B92593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Simone</w:t>
            </w:r>
          </w:p>
        </w:tc>
        <w:tc>
          <w:tcPr>
            <w:tcW w:w="4253" w:type="dxa"/>
            <w:vAlign w:val="center"/>
          </w:tcPr>
          <w:p w14:paraId="4E3BFC1E" w14:textId="77777777" w:rsidR="00B92593" w:rsidRPr="007B0FCE" w:rsidRDefault="00B92593" w:rsidP="00B92593">
            <w:pPr>
              <w:spacing w:line="280" w:lineRule="exact"/>
              <w:rPr>
                <w:rFonts w:ascii="Arial" w:hAnsi="Arial" w:cs="Arial"/>
                <w:sz w:val="18"/>
                <w:szCs w:val="18"/>
              </w:rPr>
            </w:pPr>
            <w:r w:rsidRPr="007B0FCE">
              <w:rPr>
                <w:rFonts w:ascii="Arial" w:hAnsi="Arial" w:cs="Arial"/>
                <w:sz w:val="18"/>
                <w:szCs w:val="18"/>
              </w:rPr>
              <w:t>SVA</w:t>
            </w:r>
          </w:p>
        </w:tc>
      </w:tr>
    </w:tbl>
    <w:p w14:paraId="3DD8F643" w14:textId="77777777" w:rsidR="00060073" w:rsidRDefault="00060073" w:rsidP="00132BEC">
      <w:pPr>
        <w:pStyle w:val="berschrift2"/>
        <w:numPr>
          <w:ilvl w:val="0"/>
          <w:numId w:val="0"/>
        </w:numPr>
      </w:pPr>
      <w:bookmarkStart w:id="9" w:name="_Toc152859825"/>
      <w:r w:rsidRPr="00642549">
        <w:t>Kooperationsgruppen Tertiärstufe</w:t>
      </w:r>
      <w:r>
        <w:t xml:space="preserve"> (Pflege-OT)</w:t>
      </w:r>
      <w:bookmarkEnd w:id="9"/>
    </w:p>
    <w:p w14:paraId="20C61E48" w14:textId="77777777" w:rsidR="00060073" w:rsidRDefault="00060073" w:rsidP="00060073">
      <w:pPr>
        <w:rPr>
          <w:rFonts w:ascii="Arial" w:hAnsi="Arial" w:cs="Arial"/>
          <w:b/>
          <w:noProof/>
          <w:szCs w:val="20"/>
        </w:rPr>
      </w:pPr>
      <w:r w:rsidRPr="008A273C">
        <w:rPr>
          <w:rFonts w:ascii="Arial" w:hAnsi="Arial" w:cs="Arial"/>
          <w:b/>
          <w:noProof/>
          <w:szCs w:val="20"/>
        </w:rPr>
        <w:t>Auftrag</w:t>
      </w:r>
      <w:r>
        <w:rPr>
          <w:rFonts w:ascii="Arial" w:hAnsi="Arial" w:cs="Arial"/>
          <w:b/>
          <w:noProof/>
          <w:szCs w:val="20"/>
        </w:rPr>
        <w:t xml:space="preserve"> (Statuten OdA, Punkt 8.2): </w:t>
      </w:r>
    </w:p>
    <w:p w14:paraId="6B8461AE" w14:textId="77777777" w:rsidR="00060073" w:rsidRPr="007C10D8" w:rsidRDefault="00060073" w:rsidP="00724370">
      <w:pPr>
        <w:pStyle w:val="Standard-Aufzhlung"/>
      </w:pPr>
      <w:r w:rsidRPr="007C10D8">
        <w:t xml:space="preserve">Bearbeitung von Kooperationsthemen bzgl. des Bildungsauftrags Schule-Praxis-LTT/ÜK </w:t>
      </w:r>
    </w:p>
    <w:p w14:paraId="50A452E3" w14:textId="77777777" w:rsidR="00060073" w:rsidRPr="00642549" w:rsidRDefault="00060073" w:rsidP="00724370">
      <w:pPr>
        <w:pStyle w:val="Standard-Aufzhlung"/>
      </w:pPr>
      <w:r>
        <w:t xml:space="preserve">Sammeln von Themen und </w:t>
      </w:r>
      <w:r w:rsidRPr="00642549">
        <w:t xml:space="preserve">Bearbeitung potentieller Implementierungsthemen, Handlungsbedarf aufzeigen zuhanden des Beirat Berufsbildung Praxis </w:t>
      </w:r>
      <w:r>
        <w:t xml:space="preserve">und/oder der Lernort-Kooperationsgruppen </w:t>
      </w:r>
    </w:p>
    <w:p w14:paraId="4B0C9FE9" w14:textId="77777777" w:rsidR="00060073" w:rsidRPr="00E961D7" w:rsidRDefault="00060073" w:rsidP="00724370">
      <w:pPr>
        <w:pStyle w:val="Standard-Aufzhlung"/>
      </w:pPr>
      <w:r w:rsidRPr="00E961D7">
        <w:t>Bearbeitung von Entwicklungsthemen;</w:t>
      </w:r>
    </w:p>
    <w:p w14:paraId="3E5F987E" w14:textId="77777777" w:rsidR="00060073" w:rsidRDefault="00060073" w:rsidP="00724370">
      <w:pPr>
        <w:pStyle w:val="Standard-Aufzhlung"/>
      </w:pPr>
      <w:r w:rsidRPr="00E961D7">
        <w:t>Unterstützung und Förderung der Lernortkooperation und des gemeinsamen Bildungsverständnisses.</w:t>
      </w:r>
    </w:p>
    <w:p w14:paraId="7469F45C" w14:textId="77777777" w:rsidR="00060073" w:rsidRDefault="00060073" w:rsidP="00724370">
      <w:pPr>
        <w:pStyle w:val="Standard-Aufzhlung"/>
      </w:pPr>
      <w:r>
        <w:t>Informationen sicherstellen zu Geschäftsstelle OdA, zu ERFA-Gruppen und Bildungsforen)</w:t>
      </w:r>
    </w:p>
    <w:p w14:paraId="39E53067" w14:textId="77777777" w:rsidR="000B558F" w:rsidRDefault="000B558F" w:rsidP="000B558F">
      <w:pPr>
        <w:pStyle w:val="Standard-Aufzhlung"/>
        <w:numPr>
          <w:ilvl w:val="0"/>
          <w:numId w:val="0"/>
        </w:numPr>
      </w:pPr>
    </w:p>
    <w:p w14:paraId="5F8B9672" w14:textId="77777777" w:rsidR="000B558F" w:rsidRDefault="000B558F" w:rsidP="000B558F">
      <w:pPr>
        <w:pStyle w:val="Default"/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Sitzungsaufwand </w:t>
      </w:r>
      <w:r>
        <w:rPr>
          <w:sz w:val="20"/>
          <w:szCs w:val="20"/>
        </w:rPr>
        <w:tab/>
        <w:t xml:space="preserve">4 – 5 Sitzungen à 4-5 Std pro Jahr </w:t>
      </w:r>
    </w:p>
    <w:p w14:paraId="091773A0" w14:textId="77777777" w:rsidR="000B558F" w:rsidRDefault="000B558F" w:rsidP="000B558F">
      <w:pPr>
        <w:pStyle w:val="Default"/>
        <w:tabs>
          <w:tab w:val="left" w:pos="1985"/>
        </w:tabs>
        <w:ind w:left="2124" w:hanging="2124"/>
        <w:rPr>
          <w:sz w:val="20"/>
          <w:szCs w:val="20"/>
        </w:rPr>
      </w:pPr>
      <w:r>
        <w:rPr>
          <w:sz w:val="20"/>
          <w:szCs w:val="20"/>
        </w:rPr>
        <w:t>Sitzungsgeld</w:t>
      </w:r>
      <w:r>
        <w:rPr>
          <w:sz w:val="20"/>
          <w:szCs w:val="20"/>
        </w:rPr>
        <w:tab/>
        <w:t>Ja</w:t>
      </w:r>
    </w:p>
    <w:p w14:paraId="63BB7D4A" w14:textId="1B8ADD11" w:rsidR="000B558F" w:rsidRDefault="000B558F" w:rsidP="000B558F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Anzahl Mitglieder</w:t>
      </w:r>
      <w:r>
        <w:rPr>
          <w:rFonts w:ascii="Arial" w:hAnsi="Arial" w:cs="Arial"/>
        </w:rPr>
        <w:tab/>
        <w:t>13</w:t>
      </w:r>
    </w:p>
    <w:p w14:paraId="2AC27A9E" w14:textId="6D179D0D" w:rsidR="000B558F" w:rsidRPr="00D578F3" w:rsidRDefault="000B558F" w:rsidP="000B558F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D578F3">
        <w:rPr>
          <w:rFonts w:ascii="Arial" w:hAnsi="Arial" w:cs="Arial"/>
        </w:rPr>
        <w:t>Zusammensetzung</w:t>
      </w:r>
      <w:r>
        <w:rPr>
          <w:rFonts w:ascii="Arial" w:hAnsi="Arial" w:cs="Arial"/>
        </w:rPr>
        <w:tab/>
        <w:t>gemäss Statuten</w:t>
      </w:r>
    </w:p>
    <w:p w14:paraId="1FD05E6B" w14:textId="77777777" w:rsidR="00060073" w:rsidRPr="00C066D1" w:rsidRDefault="00060073" w:rsidP="00060073">
      <w:pPr>
        <w:rPr>
          <w:sz w:val="16"/>
        </w:rPr>
      </w:pPr>
    </w:p>
    <w:p w14:paraId="125C6A8F" w14:textId="77777777" w:rsidR="00305AB2" w:rsidRDefault="00060073" w:rsidP="00305AB2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3E67E7">
        <w:rPr>
          <w:rFonts w:ascii="Arial" w:hAnsi="Arial" w:cs="Arial"/>
          <w:bCs/>
          <w:color w:val="005578" w:themeColor="accent1"/>
          <w:szCs w:val="20"/>
        </w:rPr>
        <w:t>Mitglieder Kooperationsgruppe Praxis Pflege HF (</w:t>
      </w:r>
      <w:bookmarkStart w:id="10" w:name="_Hlk145317161"/>
      <w:r w:rsidRPr="003E67E7">
        <w:rPr>
          <w:rFonts w:ascii="Arial" w:hAnsi="Arial" w:cs="Arial"/>
          <w:bCs/>
          <w:color w:val="005578" w:themeColor="accent1"/>
          <w:szCs w:val="20"/>
        </w:rPr>
        <w:t>KOG Praxis Pflege HF</w:t>
      </w:r>
      <w:bookmarkEnd w:id="10"/>
      <w:r w:rsidRPr="003E67E7">
        <w:rPr>
          <w:rFonts w:ascii="Arial" w:hAnsi="Arial" w:cs="Arial"/>
          <w:bCs/>
          <w:color w:val="005578" w:themeColor="accent1"/>
          <w:szCs w:val="20"/>
        </w:rPr>
        <w:t>)</w:t>
      </w:r>
    </w:p>
    <w:p w14:paraId="17C2DF0E" w14:textId="30AA5A71" w:rsidR="00060073" w:rsidRPr="003F6C97" w:rsidRDefault="00060073" w:rsidP="00305AB2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 w:rsidRPr="006C4686">
        <w:rPr>
          <w:rFonts w:ascii="Arial" w:hAnsi="Arial" w:cs="Arial"/>
          <w:szCs w:val="20"/>
        </w:rPr>
        <w:t xml:space="preserve">Mandat im Auftrag der </w:t>
      </w:r>
      <w:r>
        <w:rPr>
          <w:rFonts w:ascii="Arial" w:hAnsi="Arial" w:cs="Arial"/>
          <w:szCs w:val="20"/>
        </w:rPr>
        <w:t>Mitgliedorganisation</w:t>
      </w:r>
      <w:r>
        <w:rPr>
          <w:rFonts w:ascii="Arial" w:hAnsi="Arial" w:cs="Arial"/>
          <w:szCs w:val="20"/>
        </w:rPr>
        <w:tab/>
      </w:r>
      <w:r w:rsidRPr="003F6C97">
        <w:rPr>
          <w:rFonts w:ascii="Arial" w:hAnsi="Arial" w:cs="Arial"/>
          <w:color w:val="005578" w:themeColor="accent1"/>
          <w:szCs w:val="20"/>
        </w:rPr>
        <w:t>Keine Amtsperiode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40"/>
        <w:gridCol w:w="4253"/>
      </w:tblGrid>
      <w:tr w:rsidR="00060073" w:rsidRPr="001B2307" w14:paraId="1B7BE420" w14:textId="77777777" w:rsidTr="008A5670">
        <w:trPr>
          <w:trHeight w:val="284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29F3C7B2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0840C691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380E666B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Mitgliederorganisation</w:t>
            </w:r>
          </w:p>
        </w:tc>
      </w:tr>
      <w:tr w:rsidR="00AB58B3" w:rsidRPr="001B2307" w14:paraId="4941ADE4" w14:textId="77777777" w:rsidTr="001C6015">
        <w:trPr>
          <w:trHeight w:val="284"/>
        </w:trPr>
        <w:tc>
          <w:tcPr>
            <w:tcW w:w="2138" w:type="dxa"/>
            <w:vAlign w:val="center"/>
          </w:tcPr>
          <w:p w14:paraId="58B54C0C" w14:textId="77777777" w:rsidR="00AB58B3" w:rsidRPr="001B2307" w:rsidRDefault="00AB58B3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C422C1">
              <w:rPr>
                <w:rFonts w:ascii="Arial" w:hAnsi="Arial" w:cs="Arial"/>
                <w:sz w:val="18"/>
                <w:szCs w:val="20"/>
              </w:rPr>
              <w:t>Franzisco Oradubanya</w:t>
            </w:r>
          </w:p>
        </w:tc>
        <w:tc>
          <w:tcPr>
            <w:tcW w:w="2540" w:type="dxa"/>
            <w:vAlign w:val="center"/>
          </w:tcPr>
          <w:p w14:paraId="3E334A71" w14:textId="77777777" w:rsidR="00AB58B3" w:rsidRPr="001B2307" w:rsidRDefault="00AB58B3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Carole</w:t>
            </w:r>
          </w:p>
        </w:tc>
        <w:tc>
          <w:tcPr>
            <w:tcW w:w="4253" w:type="dxa"/>
            <w:vAlign w:val="center"/>
          </w:tcPr>
          <w:p w14:paraId="50BBA1F9" w14:textId="77777777" w:rsidR="00AB58B3" w:rsidRPr="001B2307" w:rsidRDefault="00AB58B3" w:rsidP="001C601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Curaviva BS (Vorsitz)</w:t>
            </w:r>
          </w:p>
        </w:tc>
      </w:tr>
      <w:tr w:rsidR="00BB4B70" w:rsidRPr="001B2307" w14:paraId="4C46195A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3DF94552" w14:textId="0D91560B" w:rsidR="00BB4B70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457F92">
              <w:rPr>
                <w:rFonts w:ascii="Arial" w:hAnsi="Arial" w:cs="Arial"/>
                <w:sz w:val="18"/>
                <w:szCs w:val="20"/>
              </w:rPr>
              <w:t>Asgari</w:t>
            </w:r>
          </w:p>
        </w:tc>
        <w:tc>
          <w:tcPr>
            <w:tcW w:w="2540" w:type="dxa"/>
            <w:vAlign w:val="center"/>
          </w:tcPr>
          <w:p w14:paraId="1EE53C20" w14:textId="1C5560B6" w:rsidR="00BB4B70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457F92">
              <w:rPr>
                <w:rFonts w:ascii="Arial" w:hAnsi="Arial" w:cs="Arial"/>
                <w:sz w:val="18"/>
                <w:szCs w:val="20"/>
              </w:rPr>
              <w:t>Gloria</w:t>
            </w:r>
          </w:p>
        </w:tc>
        <w:tc>
          <w:tcPr>
            <w:tcW w:w="4253" w:type="dxa"/>
            <w:vAlign w:val="center"/>
          </w:tcPr>
          <w:p w14:paraId="5B40493A" w14:textId="24B74A76" w:rsidR="00BB4B70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060073" w:rsidRPr="001B2307" w14:paraId="1692972A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7AEB5D83" w14:textId="77777777" w:rsidR="00060073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Bley</w:t>
            </w:r>
          </w:p>
        </w:tc>
        <w:tc>
          <w:tcPr>
            <w:tcW w:w="2540" w:type="dxa"/>
            <w:vAlign w:val="center"/>
          </w:tcPr>
          <w:p w14:paraId="326F6C24" w14:textId="77777777" w:rsidR="00060073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Alexandra</w:t>
            </w:r>
          </w:p>
        </w:tc>
        <w:tc>
          <w:tcPr>
            <w:tcW w:w="4253" w:type="dxa"/>
            <w:vAlign w:val="center"/>
          </w:tcPr>
          <w:p w14:paraId="77947D29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060073" w:rsidRPr="001B2307" w14:paraId="4ECC2BC2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10BDF71C" w14:textId="77777777" w:rsidR="00060073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Corbellini</w:t>
            </w:r>
            <w:proofErr w:type="spellEnd"/>
          </w:p>
        </w:tc>
        <w:tc>
          <w:tcPr>
            <w:tcW w:w="2540" w:type="dxa"/>
            <w:vAlign w:val="center"/>
          </w:tcPr>
          <w:p w14:paraId="62BDA045" w14:textId="77777777" w:rsidR="00060073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Sandra</w:t>
            </w:r>
          </w:p>
        </w:tc>
        <w:tc>
          <w:tcPr>
            <w:tcW w:w="4253" w:type="dxa"/>
            <w:vAlign w:val="center"/>
          </w:tcPr>
          <w:p w14:paraId="1FBA72A0" w14:textId="77777777" w:rsidR="00060073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Curaviva BS </w:t>
            </w:r>
          </w:p>
        </w:tc>
      </w:tr>
      <w:tr w:rsidR="00060073" w:rsidRPr="001B2307" w14:paraId="247703E5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69C33468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Frei</w:t>
            </w:r>
          </w:p>
        </w:tc>
        <w:tc>
          <w:tcPr>
            <w:tcW w:w="2540" w:type="dxa"/>
            <w:vAlign w:val="center"/>
          </w:tcPr>
          <w:p w14:paraId="00BE5FD6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Karin</w:t>
            </w:r>
          </w:p>
        </w:tc>
        <w:tc>
          <w:tcPr>
            <w:tcW w:w="4253" w:type="dxa"/>
            <w:vAlign w:val="center"/>
          </w:tcPr>
          <w:p w14:paraId="226F575B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Curaviva BL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060073" w:rsidRPr="001B2307" w14:paraId="206DD314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04DD3243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Gass</w:t>
            </w:r>
          </w:p>
        </w:tc>
        <w:tc>
          <w:tcPr>
            <w:tcW w:w="2540" w:type="dxa"/>
            <w:vAlign w:val="center"/>
          </w:tcPr>
          <w:p w14:paraId="34DDE9CD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Kathrin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14:paraId="405F3B2C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Curaviva BS</w:t>
            </w:r>
          </w:p>
        </w:tc>
      </w:tr>
      <w:tr w:rsidR="00060073" w:rsidRPr="001B2307" w14:paraId="196D37A6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30475805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Grube </w:t>
            </w:r>
          </w:p>
        </w:tc>
        <w:tc>
          <w:tcPr>
            <w:tcW w:w="2540" w:type="dxa"/>
            <w:vAlign w:val="center"/>
          </w:tcPr>
          <w:p w14:paraId="3C0882AC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Kerstin </w:t>
            </w:r>
          </w:p>
        </w:tc>
        <w:tc>
          <w:tcPr>
            <w:tcW w:w="4253" w:type="dxa"/>
            <w:vAlign w:val="center"/>
          </w:tcPr>
          <w:p w14:paraId="2D89C592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 xml:space="preserve">VNS </w:t>
            </w:r>
          </w:p>
        </w:tc>
      </w:tr>
      <w:tr w:rsidR="00060073" w:rsidRPr="001B2307" w14:paraId="6313A2C2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0DFCAB55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 xml:space="preserve">Hardmeier </w:t>
            </w:r>
          </w:p>
        </w:tc>
        <w:tc>
          <w:tcPr>
            <w:tcW w:w="2540" w:type="dxa"/>
            <w:vAlign w:val="center"/>
          </w:tcPr>
          <w:p w14:paraId="31458F0E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Gabriela</w:t>
            </w:r>
          </w:p>
        </w:tc>
        <w:tc>
          <w:tcPr>
            <w:tcW w:w="4253" w:type="dxa"/>
            <w:vAlign w:val="center"/>
          </w:tcPr>
          <w:p w14:paraId="548DE83F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060073" w:rsidRPr="001B2307" w14:paraId="120BF785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0357DF92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677E8">
              <w:rPr>
                <w:rFonts w:ascii="Arial" w:hAnsi="Arial" w:cs="Arial"/>
                <w:sz w:val="18"/>
                <w:szCs w:val="20"/>
              </w:rPr>
              <w:t>Riegl</w:t>
            </w:r>
          </w:p>
        </w:tc>
        <w:tc>
          <w:tcPr>
            <w:tcW w:w="2540" w:type="dxa"/>
            <w:vAlign w:val="center"/>
          </w:tcPr>
          <w:p w14:paraId="5D289783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677E8">
              <w:rPr>
                <w:rFonts w:ascii="Arial" w:hAnsi="Arial" w:cs="Arial"/>
                <w:sz w:val="18"/>
                <w:szCs w:val="20"/>
              </w:rPr>
              <w:t>Thomas</w:t>
            </w:r>
          </w:p>
        </w:tc>
        <w:tc>
          <w:tcPr>
            <w:tcW w:w="4253" w:type="dxa"/>
            <w:vAlign w:val="center"/>
          </w:tcPr>
          <w:p w14:paraId="7949749F" w14:textId="0E2CC0A1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457F92" w:rsidRPr="001B2307" w14:paraId="2AC56457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70235140" w14:textId="501DDDF3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Van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Deurse</w:t>
            </w:r>
            <w:proofErr w:type="spellEnd"/>
          </w:p>
        </w:tc>
        <w:tc>
          <w:tcPr>
            <w:tcW w:w="2540" w:type="dxa"/>
            <w:vAlign w:val="center"/>
          </w:tcPr>
          <w:p w14:paraId="15F0FD56" w14:textId="21125BF0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Franziska</w:t>
            </w:r>
          </w:p>
        </w:tc>
        <w:tc>
          <w:tcPr>
            <w:tcW w:w="4253" w:type="dxa"/>
            <w:vAlign w:val="center"/>
          </w:tcPr>
          <w:p w14:paraId="59339419" w14:textId="200CF065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457F92" w:rsidRPr="001B2307" w14:paraId="378B68E7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71A72E9A" w14:textId="61238510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 xml:space="preserve">Vielmi </w:t>
            </w:r>
          </w:p>
        </w:tc>
        <w:tc>
          <w:tcPr>
            <w:tcW w:w="2540" w:type="dxa"/>
            <w:vAlign w:val="center"/>
          </w:tcPr>
          <w:p w14:paraId="35B3B159" w14:textId="6D8E17C9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Odilo</w:t>
            </w:r>
          </w:p>
        </w:tc>
        <w:tc>
          <w:tcPr>
            <w:tcW w:w="4253" w:type="dxa"/>
            <w:vAlign w:val="center"/>
          </w:tcPr>
          <w:p w14:paraId="49A77048" w14:textId="7083A0E3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Spitex-Verband BL</w:t>
            </w:r>
          </w:p>
        </w:tc>
      </w:tr>
      <w:tr w:rsidR="00457F92" w:rsidRPr="001B2307" w14:paraId="288A32D5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7A442B39" w14:textId="5AAD4178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Vuilliomenet</w:t>
            </w:r>
            <w:proofErr w:type="spellEnd"/>
          </w:p>
        </w:tc>
        <w:tc>
          <w:tcPr>
            <w:tcW w:w="2540" w:type="dxa"/>
            <w:vAlign w:val="center"/>
          </w:tcPr>
          <w:p w14:paraId="243B2A96" w14:textId="25ED9BBA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Corinna</w:t>
            </w:r>
          </w:p>
        </w:tc>
        <w:tc>
          <w:tcPr>
            <w:tcW w:w="4253" w:type="dxa"/>
            <w:vAlign w:val="center"/>
          </w:tcPr>
          <w:p w14:paraId="0CDD8028" w14:textId="599B3580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457F92" w:rsidRPr="001B2307" w14:paraId="0D6F3165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58CCE6FA" w14:textId="5946BC3C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47C5D73E" w14:textId="44D923FF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BDF37E0" w14:textId="5FF7EA01" w:rsidR="00457F92" w:rsidRPr="001B2307" w:rsidRDefault="00457F92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3D2C0E3" w14:textId="09C885FF" w:rsidR="006B6108" w:rsidRDefault="006B6108" w:rsidP="00060073">
      <w:pPr>
        <w:tabs>
          <w:tab w:val="left" w:pos="4253"/>
        </w:tabs>
        <w:rPr>
          <w:rStyle w:val="berschrift2Zchn"/>
          <w:color w:val="595959" w:themeColor="text2"/>
          <w:sz w:val="22"/>
        </w:rPr>
      </w:pPr>
      <w:r>
        <w:rPr>
          <w:rStyle w:val="berschrift2Zchn"/>
          <w:color w:val="595959" w:themeColor="text2"/>
          <w:sz w:val="22"/>
        </w:rPr>
        <w:br w:type="page"/>
      </w:r>
    </w:p>
    <w:p w14:paraId="0D02D20D" w14:textId="77777777" w:rsidR="00724370" w:rsidRDefault="00060073" w:rsidP="00305AB2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FB3A22">
        <w:rPr>
          <w:rFonts w:ascii="Arial" w:hAnsi="Arial" w:cs="Arial"/>
          <w:bCs/>
          <w:color w:val="005578" w:themeColor="accent1"/>
          <w:szCs w:val="20"/>
        </w:rPr>
        <w:lastRenderedPageBreak/>
        <w:t>LOK-Gruppe Pflege HF</w:t>
      </w:r>
    </w:p>
    <w:p w14:paraId="2B51B8E2" w14:textId="7857DA6A" w:rsidR="00060073" w:rsidRDefault="0091057C" w:rsidP="00060073">
      <w:pPr>
        <w:tabs>
          <w:tab w:val="left" w:pos="4253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Vier</w:t>
      </w:r>
      <w:r w:rsidR="00060073">
        <w:rPr>
          <w:rFonts w:ascii="Arial" w:hAnsi="Arial" w:cs="Arial"/>
          <w:szCs w:val="20"/>
        </w:rPr>
        <w:t xml:space="preserve"> Mitglieder der Kooperationsgruppe Praxis Pflege HF vertreten den Lernort Praxis in der Lernortkooperations-Gruppe (gemeinsames Gefäss Schule-LTT-Praxis). </w:t>
      </w:r>
    </w:p>
    <w:p w14:paraId="792E86B9" w14:textId="77777777" w:rsidR="00060073" w:rsidRPr="00663F44" w:rsidRDefault="00060073" w:rsidP="00060073">
      <w:pPr>
        <w:tabs>
          <w:tab w:val="left" w:pos="4253"/>
        </w:tabs>
        <w:rPr>
          <w:rFonts w:ascii="Arial" w:hAnsi="Arial" w:cs="Arial"/>
          <w:sz w:val="12"/>
          <w:szCs w:val="20"/>
        </w:rPr>
      </w:pPr>
    </w:p>
    <w:p w14:paraId="08F35222" w14:textId="77777777" w:rsidR="00060073" w:rsidRDefault="00060073" w:rsidP="00060073">
      <w:pPr>
        <w:tabs>
          <w:tab w:val="left" w:pos="1985"/>
          <w:tab w:val="left" w:pos="4253"/>
        </w:tabs>
        <w:rPr>
          <w:szCs w:val="20"/>
        </w:rPr>
      </w:pPr>
      <w:r>
        <w:rPr>
          <w:szCs w:val="20"/>
        </w:rPr>
        <w:t>Sitzungsaufwand</w:t>
      </w:r>
      <w:r>
        <w:rPr>
          <w:szCs w:val="20"/>
        </w:rPr>
        <w:tab/>
        <w:t xml:space="preserve">2 bis 4 Sitzungen à 2 Std. pro Jahr </w:t>
      </w:r>
    </w:p>
    <w:p w14:paraId="79A29D9E" w14:textId="77777777" w:rsidR="00060073" w:rsidRDefault="00060073" w:rsidP="00060073">
      <w:pPr>
        <w:pStyle w:val="Default"/>
        <w:tabs>
          <w:tab w:val="left" w:pos="1985"/>
        </w:tabs>
        <w:ind w:left="2124" w:hanging="2124"/>
        <w:rPr>
          <w:sz w:val="20"/>
          <w:szCs w:val="20"/>
        </w:rPr>
      </w:pPr>
      <w:r>
        <w:rPr>
          <w:sz w:val="20"/>
          <w:szCs w:val="20"/>
        </w:rPr>
        <w:t>Sitzungsgeld</w:t>
      </w:r>
      <w:r>
        <w:rPr>
          <w:sz w:val="20"/>
          <w:szCs w:val="20"/>
        </w:rPr>
        <w:tab/>
        <w:t>Ja</w:t>
      </w:r>
    </w:p>
    <w:p w14:paraId="2BF309D3" w14:textId="10FC9CF4" w:rsidR="006733FC" w:rsidRDefault="006733FC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Anzahl Mitglieder</w:t>
      </w:r>
      <w:r>
        <w:rPr>
          <w:rFonts w:ascii="Arial" w:hAnsi="Arial" w:cs="Arial"/>
        </w:rPr>
        <w:tab/>
      </w:r>
      <w:r w:rsidR="0091057C">
        <w:rPr>
          <w:rFonts w:ascii="Arial" w:hAnsi="Arial" w:cs="Arial"/>
        </w:rPr>
        <w:t>Vier</w:t>
      </w:r>
    </w:p>
    <w:p w14:paraId="25CCBC72" w14:textId="5DBF6B6C" w:rsidR="006733FC" w:rsidRDefault="006733FC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D578F3">
        <w:rPr>
          <w:rFonts w:ascii="Arial" w:hAnsi="Arial" w:cs="Arial"/>
        </w:rPr>
        <w:t>Zusammensetzung</w:t>
      </w:r>
      <w:r>
        <w:rPr>
          <w:rFonts w:ascii="Arial" w:hAnsi="Arial" w:cs="Arial"/>
        </w:rPr>
        <w:tab/>
      </w:r>
      <w:r w:rsidR="0091057C">
        <w:rPr>
          <w:rFonts w:ascii="Arial" w:hAnsi="Arial" w:cs="Arial"/>
        </w:rPr>
        <w:t>Vier Mitglieder der Kooperationsgruppe Praxis Pflege HF</w:t>
      </w:r>
    </w:p>
    <w:p w14:paraId="742899EE" w14:textId="77777777" w:rsidR="00BB4B70" w:rsidRDefault="00BB4B70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40"/>
        <w:gridCol w:w="4253"/>
      </w:tblGrid>
      <w:tr w:rsidR="00BB4B70" w:rsidRPr="001B2307" w14:paraId="3221985D" w14:textId="77777777" w:rsidTr="00234C25">
        <w:trPr>
          <w:trHeight w:val="284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0EF55E0C" w14:textId="77777777" w:rsidR="00BB4B70" w:rsidRPr="001B2307" w:rsidRDefault="00BB4B70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76259D4A" w14:textId="77777777" w:rsidR="00BB4B70" w:rsidRPr="001B2307" w:rsidRDefault="00BB4B70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1C102329" w14:textId="77777777" w:rsidR="00BB4B70" w:rsidRPr="001B2307" w:rsidRDefault="00BB4B70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Mitgliederorganisation</w:t>
            </w:r>
          </w:p>
        </w:tc>
      </w:tr>
      <w:tr w:rsidR="00BB4B70" w:rsidRPr="001B2307" w14:paraId="2D2E888A" w14:textId="77777777" w:rsidTr="00234C25">
        <w:trPr>
          <w:trHeight w:val="284"/>
        </w:trPr>
        <w:tc>
          <w:tcPr>
            <w:tcW w:w="2138" w:type="dxa"/>
            <w:vAlign w:val="center"/>
          </w:tcPr>
          <w:p w14:paraId="4DDEF1AA" w14:textId="77777777" w:rsidR="00BB4B70" w:rsidRDefault="00BB4B70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vakant</w:t>
            </w:r>
          </w:p>
        </w:tc>
        <w:tc>
          <w:tcPr>
            <w:tcW w:w="2540" w:type="dxa"/>
            <w:vAlign w:val="center"/>
          </w:tcPr>
          <w:p w14:paraId="7CE9E457" w14:textId="77777777" w:rsidR="00BB4B70" w:rsidRDefault="00BB4B70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33E9D8CA" w14:textId="77777777" w:rsidR="00BB4B70" w:rsidRDefault="00BB4B70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(Vorsitz)</w:t>
            </w:r>
          </w:p>
        </w:tc>
      </w:tr>
      <w:tr w:rsidR="00BB4B70" w:rsidRPr="001B2307" w14:paraId="0AB3AEC9" w14:textId="77777777" w:rsidTr="00234C25">
        <w:trPr>
          <w:trHeight w:val="284"/>
        </w:trPr>
        <w:tc>
          <w:tcPr>
            <w:tcW w:w="2138" w:type="dxa"/>
            <w:vAlign w:val="center"/>
          </w:tcPr>
          <w:p w14:paraId="2D9FCDAE" w14:textId="77E5883B" w:rsidR="00BB4B70" w:rsidRDefault="0067345E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ungeklärt</w:t>
            </w:r>
          </w:p>
          <w:p w14:paraId="3D42EAF2" w14:textId="77777777" w:rsidR="0067345E" w:rsidRDefault="0067345E" w:rsidP="0067345E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ungeklärt</w:t>
            </w:r>
          </w:p>
          <w:p w14:paraId="5D58B840" w14:textId="77777777" w:rsidR="0067345E" w:rsidRDefault="0067345E" w:rsidP="0067345E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ungeklärt</w:t>
            </w:r>
          </w:p>
          <w:p w14:paraId="6D38D0B9" w14:textId="321AD2E0" w:rsidR="0067345E" w:rsidRDefault="0067345E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40" w:type="dxa"/>
            <w:vAlign w:val="center"/>
          </w:tcPr>
          <w:p w14:paraId="37AC4B0F" w14:textId="77777777" w:rsidR="00BB4B70" w:rsidRDefault="00BB4B70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67C8500B" w14:textId="77777777" w:rsidR="00BB4B70" w:rsidRDefault="00BB4B70" w:rsidP="00234C25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4CC166B" w14:textId="571F7F78" w:rsidR="00724370" w:rsidRDefault="00060073" w:rsidP="00B96072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3E67E7">
        <w:rPr>
          <w:rFonts w:ascii="Arial" w:hAnsi="Arial" w:cs="Arial"/>
          <w:bCs/>
          <w:color w:val="005578" w:themeColor="accent1"/>
          <w:szCs w:val="20"/>
        </w:rPr>
        <w:t>Mitglieder Kooperationsgruppe Praxis Operationstechnik OT</w:t>
      </w:r>
    </w:p>
    <w:p w14:paraId="18E0B91C" w14:textId="1537B29E" w:rsidR="00060073" w:rsidRPr="003F6C97" w:rsidRDefault="00060073" w:rsidP="00060073">
      <w:pPr>
        <w:pStyle w:val="Standard-Liste"/>
        <w:numPr>
          <w:ilvl w:val="0"/>
          <w:numId w:val="0"/>
        </w:num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 w:rsidRPr="006C4686">
        <w:rPr>
          <w:rFonts w:ascii="Arial" w:hAnsi="Arial" w:cs="Arial"/>
          <w:szCs w:val="20"/>
        </w:rPr>
        <w:t>Mandat im A</w:t>
      </w:r>
      <w:r>
        <w:rPr>
          <w:rFonts w:ascii="Arial" w:hAnsi="Arial" w:cs="Arial"/>
          <w:szCs w:val="20"/>
        </w:rPr>
        <w:t>uftrag der Mitgliedorganisation</w:t>
      </w:r>
      <w:r>
        <w:rPr>
          <w:rFonts w:ascii="Arial" w:hAnsi="Arial" w:cs="Arial"/>
          <w:szCs w:val="20"/>
        </w:rPr>
        <w:tab/>
      </w:r>
      <w:r w:rsidRPr="003F6C97">
        <w:rPr>
          <w:rFonts w:ascii="Arial" w:hAnsi="Arial" w:cs="Arial"/>
          <w:color w:val="005578" w:themeColor="accent1"/>
          <w:szCs w:val="20"/>
        </w:rPr>
        <w:t>Keine Amtsperiode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40"/>
        <w:gridCol w:w="4253"/>
      </w:tblGrid>
      <w:tr w:rsidR="00060073" w:rsidRPr="001B2307" w14:paraId="7E900756" w14:textId="77777777" w:rsidTr="008A5670">
        <w:trPr>
          <w:trHeight w:val="284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002A1DA6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Name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6AC01ECD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76A92D6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1B2307">
              <w:rPr>
                <w:rFonts w:ascii="Arial" w:hAnsi="Arial" w:cs="Arial"/>
                <w:sz w:val="18"/>
                <w:szCs w:val="20"/>
              </w:rPr>
              <w:t>Mitgliederorganisation</w:t>
            </w:r>
          </w:p>
        </w:tc>
      </w:tr>
      <w:tr w:rsidR="00060073" w:rsidRPr="00333DBF" w14:paraId="65FB6C8E" w14:textId="77777777" w:rsidTr="008A567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76766826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 xml:space="preserve">Bauer 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37866806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Karl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518F83" w14:textId="19F2A6FD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 xml:space="preserve">VNS </w:t>
            </w:r>
            <w:r w:rsidR="00E331B0">
              <w:rPr>
                <w:rFonts w:ascii="Arial" w:hAnsi="Arial" w:cs="Arial"/>
                <w:sz w:val="18"/>
                <w:szCs w:val="20"/>
              </w:rPr>
              <w:t>(Vorsitz)</w:t>
            </w:r>
          </w:p>
        </w:tc>
      </w:tr>
      <w:tr w:rsidR="00060073" w:rsidRPr="00333DBF" w14:paraId="0B8396BD" w14:textId="77777777" w:rsidTr="008A567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5701702E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Guggenbühl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6D396D20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Christina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1C4B5A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060073" w:rsidRPr="00333DBF" w14:paraId="2F98F873" w14:textId="77777777" w:rsidTr="008A567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523A785F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Kammermann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828B8B1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Anja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423285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060073" w:rsidRPr="00333DBF" w14:paraId="4B66C459" w14:textId="77777777" w:rsidTr="008A567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1A802F58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33DBF">
              <w:rPr>
                <w:rFonts w:ascii="Arial" w:hAnsi="Arial" w:cs="Arial"/>
                <w:sz w:val="18"/>
                <w:szCs w:val="20"/>
              </w:rPr>
              <w:t>Kravljanac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14:paraId="42A4F519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Snezana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D5B876A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060073" w:rsidRPr="00333DBF" w14:paraId="6FF03698" w14:textId="77777777" w:rsidTr="008A567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4087782D" w14:textId="79683C74" w:rsidR="00060073" w:rsidRPr="00333DBF" w:rsidRDefault="00976DB4" w:rsidP="008A5670">
            <w:pPr>
              <w:rPr>
                <w:sz w:val="18"/>
              </w:rPr>
            </w:pPr>
            <w:r w:rsidRPr="00976DB4">
              <w:rPr>
                <w:sz w:val="18"/>
              </w:rPr>
              <w:t>Stöckli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281A3B21" w14:textId="10B352BF" w:rsidR="00060073" w:rsidRPr="00333DBF" w:rsidRDefault="00976DB4" w:rsidP="008A5670">
            <w:pPr>
              <w:rPr>
                <w:sz w:val="18"/>
              </w:rPr>
            </w:pPr>
            <w:r w:rsidRPr="00976DB4">
              <w:rPr>
                <w:sz w:val="18"/>
              </w:rPr>
              <w:t>Stefanie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15B203B" w14:textId="6E937407" w:rsidR="00060073" w:rsidRPr="00333DBF" w:rsidRDefault="00976DB4" w:rsidP="008A5670">
            <w:pPr>
              <w:rPr>
                <w:sz w:val="18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060073" w:rsidRPr="00333DBF" w14:paraId="34DE0723" w14:textId="77777777" w:rsidTr="008A567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6D6B6A24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4B2DD8">
              <w:rPr>
                <w:rFonts w:ascii="Arial" w:hAnsi="Arial" w:cs="Arial"/>
                <w:sz w:val="18"/>
                <w:szCs w:val="20"/>
              </w:rPr>
              <w:t>Torres</w:t>
            </w:r>
          </w:p>
        </w:tc>
        <w:tc>
          <w:tcPr>
            <w:tcW w:w="2540" w:type="dxa"/>
            <w:shd w:val="clear" w:color="auto" w:fill="auto"/>
            <w:vAlign w:val="center"/>
          </w:tcPr>
          <w:p w14:paraId="4CD3C9E8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Marilia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F5B999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  <w:tr w:rsidR="00060073" w:rsidRPr="001B2307" w14:paraId="380FC50B" w14:textId="77777777" w:rsidTr="008A5670">
        <w:trPr>
          <w:trHeight w:val="283"/>
        </w:trPr>
        <w:tc>
          <w:tcPr>
            <w:tcW w:w="2138" w:type="dxa"/>
            <w:shd w:val="clear" w:color="auto" w:fill="auto"/>
            <w:vAlign w:val="center"/>
          </w:tcPr>
          <w:p w14:paraId="44C49A90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333DBF">
              <w:rPr>
                <w:rFonts w:ascii="Arial" w:hAnsi="Arial" w:cs="Arial"/>
                <w:sz w:val="18"/>
                <w:szCs w:val="20"/>
              </w:rPr>
              <w:t>Uebelhart</w:t>
            </w:r>
            <w:proofErr w:type="spellEnd"/>
          </w:p>
        </w:tc>
        <w:tc>
          <w:tcPr>
            <w:tcW w:w="2540" w:type="dxa"/>
            <w:shd w:val="clear" w:color="auto" w:fill="auto"/>
            <w:vAlign w:val="center"/>
          </w:tcPr>
          <w:p w14:paraId="456A5FC7" w14:textId="77777777" w:rsidR="00060073" w:rsidRPr="00333DBF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 xml:space="preserve">Helga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E92A7D" w14:textId="77777777" w:rsidR="00060073" w:rsidRPr="001B2307" w:rsidRDefault="00060073" w:rsidP="008A5670">
            <w:pPr>
              <w:tabs>
                <w:tab w:val="left" w:pos="4253"/>
              </w:tabs>
              <w:rPr>
                <w:rFonts w:ascii="Arial" w:hAnsi="Arial" w:cs="Arial"/>
                <w:sz w:val="18"/>
                <w:szCs w:val="20"/>
              </w:rPr>
            </w:pPr>
            <w:r w:rsidRPr="00333DBF">
              <w:rPr>
                <w:rFonts w:ascii="Arial" w:hAnsi="Arial" w:cs="Arial"/>
                <w:sz w:val="18"/>
                <w:szCs w:val="20"/>
              </w:rPr>
              <w:t>VNS</w:t>
            </w:r>
          </w:p>
        </w:tc>
      </w:tr>
    </w:tbl>
    <w:p w14:paraId="50070359" w14:textId="77777777" w:rsidR="00060073" w:rsidRPr="00663F44" w:rsidRDefault="00060073" w:rsidP="00060073">
      <w:pPr>
        <w:pStyle w:val="Default"/>
        <w:tabs>
          <w:tab w:val="left" w:pos="1985"/>
        </w:tabs>
        <w:rPr>
          <w:sz w:val="12"/>
          <w:szCs w:val="20"/>
        </w:rPr>
      </w:pPr>
    </w:p>
    <w:p w14:paraId="38184AB2" w14:textId="77777777" w:rsidR="00060073" w:rsidRDefault="00060073" w:rsidP="00060073">
      <w:pPr>
        <w:pStyle w:val="Default"/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 xml:space="preserve">Sitzungsaufwand </w:t>
      </w:r>
      <w:r>
        <w:rPr>
          <w:sz w:val="20"/>
          <w:szCs w:val="20"/>
        </w:rPr>
        <w:tab/>
        <w:t xml:space="preserve">2-3 Sitzungen à 2 Std pro Jahr </w:t>
      </w:r>
    </w:p>
    <w:p w14:paraId="16F64E95" w14:textId="77777777" w:rsidR="00060073" w:rsidRDefault="00060073" w:rsidP="00060073">
      <w:pPr>
        <w:pStyle w:val="Default"/>
        <w:tabs>
          <w:tab w:val="left" w:pos="1985"/>
        </w:tabs>
        <w:ind w:left="2124" w:hanging="2124"/>
        <w:rPr>
          <w:sz w:val="20"/>
          <w:szCs w:val="20"/>
        </w:rPr>
      </w:pPr>
      <w:r>
        <w:rPr>
          <w:sz w:val="20"/>
          <w:szCs w:val="20"/>
        </w:rPr>
        <w:t>Sitzungsgeld</w:t>
      </w:r>
      <w:r>
        <w:rPr>
          <w:sz w:val="20"/>
          <w:szCs w:val="20"/>
        </w:rPr>
        <w:tab/>
        <w:t>Ja</w:t>
      </w:r>
    </w:p>
    <w:p w14:paraId="25EBD9BA" w14:textId="5E544391" w:rsidR="006733FC" w:rsidRDefault="006733FC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Anzahl Mitglieder</w:t>
      </w:r>
      <w:r>
        <w:rPr>
          <w:rFonts w:ascii="Arial" w:hAnsi="Arial" w:cs="Arial"/>
        </w:rPr>
        <w:tab/>
      </w:r>
      <w:r w:rsidR="000B558F">
        <w:rPr>
          <w:rFonts w:ascii="Arial" w:hAnsi="Arial" w:cs="Arial"/>
        </w:rPr>
        <w:t>8</w:t>
      </w:r>
    </w:p>
    <w:p w14:paraId="640C82A5" w14:textId="28141563" w:rsidR="006733FC" w:rsidRDefault="006733FC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D578F3">
        <w:rPr>
          <w:rFonts w:ascii="Arial" w:hAnsi="Arial" w:cs="Arial"/>
        </w:rPr>
        <w:t>Zusammensetzung</w:t>
      </w:r>
      <w:r>
        <w:rPr>
          <w:rFonts w:ascii="Arial" w:hAnsi="Arial" w:cs="Arial"/>
        </w:rPr>
        <w:tab/>
      </w:r>
      <w:r w:rsidR="000B558F">
        <w:rPr>
          <w:rFonts w:ascii="Arial" w:hAnsi="Arial" w:cs="Arial"/>
        </w:rPr>
        <w:t>gemäss Statuten</w:t>
      </w:r>
    </w:p>
    <w:p w14:paraId="4699902B" w14:textId="77777777" w:rsidR="00AC5D67" w:rsidRDefault="00AC5D67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</w:p>
    <w:p w14:paraId="0C0530F7" w14:textId="3771A947" w:rsidR="006B6108" w:rsidRDefault="006B6108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2315B49" w14:textId="77777777" w:rsidR="00060073" w:rsidRDefault="00060073" w:rsidP="00060073">
      <w:pPr>
        <w:pStyle w:val="berschrift2"/>
        <w:numPr>
          <w:ilvl w:val="0"/>
          <w:numId w:val="0"/>
        </w:numPr>
      </w:pPr>
      <w:bookmarkStart w:id="11" w:name="_Toc152859826"/>
      <w:r>
        <w:lastRenderedPageBreak/>
        <w:t>B</w:t>
      </w:r>
      <w:r w:rsidRPr="0010643F">
        <w:t>eirat Berufs</w:t>
      </w:r>
      <w:r>
        <w:t>- und Lehrstellen</w:t>
      </w:r>
      <w:r w:rsidRPr="0010643F">
        <w:t>marketing (BR-BM)</w:t>
      </w:r>
      <w:bookmarkEnd w:id="11"/>
      <w:r w:rsidRPr="0010643F">
        <w:t xml:space="preserve"> </w:t>
      </w:r>
    </w:p>
    <w:p w14:paraId="3A87B8FD" w14:textId="77777777" w:rsidR="00060073" w:rsidRPr="005332C2" w:rsidRDefault="00060073" w:rsidP="00060073">
      <w:pPr>
        <w:jc w:val="both"/>
        <w:rPr>
          <w:rFonts w:ascii="Arial" w:hAnsi="Arial" w:cs="Arial"/>
          <w:b/>
          <w:szCs w:val="20"/>
        </w:rPr>
      </w:pPr>
      <w:r w:rsidRPr="005332C2">
        <w:rPr>
          <w:rFonts w:ascii="Arial" w:hAnsi="Arial" w:cs="Arial"/>
          <w:b/>
          <w:szCs w:val="20"/>
        </w:rPr>
        <w:t>Auftrag Beirat</w:t>
      </w:r>
      <w:r>
        <w:rPr>
          <w:rFonts w:ascii="Arial" w:hAnsi="Arial" w:cs="Arial"/>
          <w:b/>
          <w:szCs w:val="20"/>
        </w:rPr>
        <w:t xml:space="preserve"> (</w:t>
      </w:r>
      <w:r>
        <w:rPr>
          <w:rFonts w:ascii="Arial" w:hAnsi="Arial" w:cs="Arial"/>
          <w:b/>
          <w:noProof/>
          <w:szCs w:val="20"/>
        </w:rPr>
        <w:t>(Statuten OdA, Punkt 8.2):</w:t>
      </w:r>
    </w:p>
    <w:p w14:paraId="03D0A7F8" w14:textId="77777777" w:rsidR="00060073" w:rsidRPr="00D8055D" w:rsidRDefault="00060073" w:rsidP="00724370">
      <w:pPr>
        <w:pStyle w:val="Standard-Aufzhlung"/>
      </w:pPr>
      <w:r w:rsidRPr="00D8055D">
        <w:t>Informationsaustausch zu den geplanten Massnahmen für die Nachwuchsförderung</w:t>
      </w:r>
      <w:r>
        <w:t xml:space="preserve"> (OdA und Mitgliederorganisationen)</w:t>
      </w:r>
    </w:p>
    <w:p w14:paraId="76C88857" w14:textId="77777777" w:rsidR="00060073" w:rsidRDefault="00060073" w:rsidP="00724370">
      <w:pPr>
        <w:pStyle w:val="Standard-Aufzhlung"/>
      </w:pPr>
      <w:r w:rsidRPr="00BF00D8">
        <w:t xml:space="preserve">Meinungsbildung zu den Kommunikationsmassnahmen </w:t>
      </w:r>
    </w:p>
    <w:p w14:paraId="06237B1A" w14:textId="77777777" w:rsidR="00060073" w:rsidRPr="00D8055D" w:rsidRDefault="00060073" w:rsidP="00724370">
      <w:pPr>
        <w:pStyle w:val="Standard-Aufzhlung"/>
      </w:pPr>
      <w:r w:rsidRPr="00D8055D">
        <w:t>Austausch zu den Analysen betreffend der Bedarfs- und Angebotsentwicklung</w:t>
      </w:r>
    </w:p>
    <w:p w14:paraId="1A3653EA" w14:textId="77777777" w:rsidR="00060073" w:rsidRPr="00D8055D" w:rsidRDefault="00060073" w:rsidP="00724370">
      <w:pPr>
        <w:pStyle w:val="Standard-Aufzhlung"/>
      </w:pPr>
      <w:r w:rsidRPr="00D8055D">
        <w:t>Aufnehmen von Problemfeldern, Formulierung von Lösungs- und Optimierungsvorschlägen zuhanden des Vorstandes</w:t>
      </w:r>
    </w:p>
    <w:p w14:paraId="313DE5B7" w14:textId="77777777" w:rsidR="00060073" w:rsidRPr="00BF00D8" w:rsidRDefault="00060073" w:rsidP="00724370">
      <w:pPr>
        <w:pStyle w:val="Standard-Aufzhlung"/>
      </w:pPr>
      <w:r w:rsidRPr="00BF00D8">
        <w:t xml:space="preserve">Diskussion und Prüfung von Konzepten und Arbeitsergebnissen </w:t>
      </w:r>
    </w:p>
    <w:p w14:paraId="2EA26FAE" w14:textId="77777777" w:rsidR="00060073" w:rsidRPr="00D8055D" w:rsidRDefault="00060073" w:rsidP="00060073">
      <w:pPr>
        <w:spacing w:line="269" w:lineRule="auto"/>
        <w:rPr>
          <w:rFonts w:ascii="Arial" w:hAnsi="Arial" w:cs="Arial"/>
          <w:szCs w:val="20"/>
        </w:rPr>
      </w:pPr>
    </w:p>
    <w:p w14:paraId="28A323A7" w14:textId="77777777" w:rsidR="00060073" w:rsidRDefault="00060073" w:rsidP="00060073">
      <w:pPr>
        <w:pStyle w:val="Default"/>
        <w:tabs>
          <w:tab w:val="left" w:pos="1985"/>
        </w:tabs>
        <w:rPr>
          <w:sz w:val="20"/>
          <w:szCs w:val="20"/>
        </w:rPr>
      </w:pPr>
      <w:r>
        <w:rPr>
          <w:sz w:val="20"/>
          <w:szCs w:val="20"/>
        </w:rPr>
        <w:t>Sitzungsaufwand</w:t>
      </w:r>
      <w:r>
        <w:rPr>
          <w:sz w:val="20"/>
          <w:szCs w:val="20"/>
        </w:rPr>
        <w:tab/>
        <w:t xml:space="preserve">1-2 Sitzung à 2-4 Std. pro Jahr </w:t>
      </w:r>
    </w:p>
    <w:p w14:paraId="159B9569" w14:textId="24DCBC7D" w:rsidR="00060073" w:rsidRDefault="00060073" w:rsidP="00060073">
      <w:pPr>
        <w:pStyle w:val="Default"/>
        <w:tabs>
          <w:tab w:val="left" w:pos="1985"/>
        </w:tabs>
        <w:ind w:left="2124" w:hanging="2124"/>
        <w:rPr>
          <w:sz w:val="20"/>
          <w:szCs w:val="20"/>
        </w:rPr>
      </w:pPr>
      <w:r>
        <w:rPr>
          <w:sz w:val="20"/>
          <w:szCs w:val="20"/>
        </w:rPr>
        <w:t>Sitzungsgeld</w:t>
      </w:r>
      <w:r>
        <w:rPr>
          <w:sz w:val="20"/>
          <w:szCs w:val="20"/>
        </w:rPr>
        <w:tab/>
        <w:t>Ja</w:t>
      </w:r>
    </w:p>
    <w:p w14:paraId="6BCD3617" w14:textId="352E0C7A" w:rsidR="006733FC" w:rsidRDefault="006733FC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Anzahl Mitglieder</w:t>
      </w:r>
      <w:r>
        <w:rPr>
          <w:rFonts w:ascii="Arial" w:hAnsi="Arial" w:cs="Arial"/>
        </w:rPr>
        <w:tab/>
      </w:r>
      <w:r w:rsidR="000B558F">
        <w:rPr>
          <w:rFonts w:ascii="Arial" w:hAnsi="Arial" w:cs="Arial"/>
        </w:rPr>
        <w:t>11</w:t>
      </w:r>
    </w:p>
    <w:p w14:paraId="3AA0FE33" w14:textId="1FD34423" w:rsidR="006733FC" w:rsidRPr="00D578F3" w:rsidRDefault="006733FC" w:rsidP="006733FC">
      <w:pPr>
        <w:pStyle w:val="Haupttext"/>
        <w:tabs>
          <w:tab w:val="left" w:pos="1985"/>
        </w:tabs>
        <w:spacing w:after="0" w:line="240" w:lineRule="auto"/>
        <w:jc w:val="left"/>
        <w:rPr>
          <w:rFonts w:ascii="Arial" w:hAnsi="Arial" w:cs="Arial"/>
        </w:rPr>
      </w:pPr>
      <w:r w:rsidRPr="00D578F3">
        <w:rPr>
          <w:rFonts w:ascii="Arial" w:hAnsi="Arial" w:cs="Arial"/>
        </w:rPr>
        <w:t>Zusammensetzung</w:t>
      </w:r>
      <w:r>
        <w:rPr>
          <w:rFonts w:ascii="Arial" w:hAnsi="Arial" w:cs="Arial"/>
        </w:rPr>
        <w:tab/>
      </w:r>
      <w:r w:rsidR="000B558F">
        <w:rPr>
          <w:rFonts w:ascii="Arial" w:hAnsi="Arial" w:cs="Arial"/>
        </w:rPr>
        <w:t>gemäss Statuten</w:t>
      </w:r>
    </w:p>
    <w:p w14:paraId="51956840" w14:textId="77777777" w:rsidR="006733FC" w:rsidRDefault="006733FC" w:rsidP="00060073">
      <w:pPr>
        <w:pStyle w:val="Default"/>
        <w:tabs>
          <w:tab w:val="left" w:pos="1985"/>
        </w:tabs>
        <w:ind w:left="2124" w:hanging="2124"/>
        <w:rPr>
          <w:sz w:val="20"/>
          <w:szCs w:val="20"/>
        </w:rPr>
      </w:pPr>
    </w:p>
    <w:p w14:paraId="1930B147" w14:textId="77777777" w:rsidR="00724370" w:rsidRPr="00B96072" w:rsidRDefault="00060073" w:rsidP="00B96072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t>Mitglieder Beirat Berufs- und Lehrstellenmarketing</w:t>
      </w:r>
    </w:p>
    <w:p w14:paraId="6C61FB76" w14:textId="218C29EA" w:rsidR="00060073" w:rsidRPr="007D6421" w:rsidRDefault="00060073" w:rsidP="00060073">
      <w:pPr>
        <w:pStyle w:val="Standard-Liste"/>
        <w:numPr>
          <w:ilvl w:val="0"/>
          <w:numId w:val="0"/>
        </w:numPr>
        <w:tabs>
          <w:tab w:val="right" w:pos="8789"/>
        </w:tabs>
        <w:spacing w:after="80"/>
        <w:rPr>
          <w:rFonts w:ascii="Arial" w:hAnsi="Arial" w:cs="Arial"/>
          <w:bCs/>
          <w:szCs w:val="20"/>
        </w:rPr>
      </w:pPr>
      <w:r w:rsidRPr="007D6421">
        <w:rPr>
          <w:rFonts w:ascii="Arial" w:hAnsi="Arial" w:cs="Arial"/>
          <w:szCs w:val="20"/>
        </w:rPr>
        <w:t>Einsitz durch Ma</w:t>
      </w:r>
      <w:r>
        <w:rPr>
          <w:rFonts w:ascii="Arial" w:hAnsi="Arial" w:cs="Arial"/>
          <w:szCs w:val="20"/>
        </w:rPr>
        <w:t>ndat einer Mitgliedorganisation</w:t>
      </w:r>
      <w:r w:rsidRPr="007D6421">
        <w:rPr>
          <w:rFonts w:ascii="Arial" w:hAnsi="Arial" w:cs="Arial"/>
          <w:szCs w:val="20"/>
        </w:rPr>
        <w:t>/</w:t>
      </w:r>
      <w:r>
        <w:rPr>
          <w:rFonts w:ascii="Arial" w:hAnsi="Arial" w:cs="Arial"/>
          <w:szCs w:val="20"/>
        </w:rPr>
        <w:t xml:space="preserve"> </w:t>
      </w:r>
      <w:r w:rsidRPr="007D6421">
        <w:rPr>
          <w:rFonts w:ascii="Arial" w:hAnsi="Arial" w:cs="Arial"/>
          <w:szCs w:val="20"/>
        </w:rPr>
        <w:t>Behörde</w:t>
      </w:r>
      <w:r>
        <w:rPr>
          <w:rFonts w:ascii="Arial" w:hAnsi="Arial" w:cs="Arial"/>
          <w:szCs w:val="20"/>
        </w:rPr>
        <w:t xml:space="preserve">/ </w:t>
      </w:r>
      <w:r w:rsidRPr="007D6421">
        <w:rPr>
          <w:rFonts w:ascii="Arial" w:hAnsi="Arial" w:cs="Arial"/>
          <w:szCs w:val="20"/>
        </w:rPr>
        <w:t>Schule</w:t>
      </w:r>
      <w:r>
        <w:rPr>
          <w:rFonts w:ascii="Arial" w:hAnsi="Arial" w:cs="Arial"/>
          <w:szCs w:val="20"/>
        </w:rPr>
        <w:tab/>
      </w:r>
      <w:r w:rsidRPr="003F6C97">
        <w:rPr>
          <w:rFonts w:ascii="Arial" w:hAnsi="Arial" w:cs="Arial"/>
          <w:color w:val="005578" w:themeColor="accent1"/>
          <w:szCs w:val="20"/>
        </w:rPr>
        <w:t>Keine Amtsperiode</w:t>
      </w:r>
    </w:p>
    <w:tbl>
      <w:tblPr>
        <w:tblStyle w:val="Tabellenraster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40"/>
        <w:gridCol w:w="4253"/>
      </w:tblGrid>
      <w:tr w:rsidR="00060073" w:rsidRPr="007D6421" w14:paraId="6F04391C" w14:textId="77777777" w:rsidTr="008A5670">
        <w:trPr>
          <w:trHeight w:val="284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05F8BF81" w14:textId="77777777" w:rsidR="00060073" w:rsidRPr="007D6421" w:rsidRDefault="00060073" w:rsidP="008A5670">
            <w:pPr>
              <w:rPr>
                <w:rFonts w:ascii="Arial" w:hAnsi="Arial" w:cs="Arial"/>
                <w:sz w:val="18"/>
                <w:szCs w:val="18"/>
              </w:rPr>
            </w:pPr>
            <w:r w:rsidRPr="007D6421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14:paraId="32D75F0D" w14:textId="77777777" w:rsidR="00060073" w:rsidRPr="007D6421" w:rsidRDefault="00060073" w:rsidP="008A5670">
            <w:pPr>
              <w:rPr>
                <w:rFonts w:ascii="Arial" w:hAnsi="Arial" w:cs="Arial"/>
                <w:sz w:val="18"/>
                <w:szCs w:val="18"/>
              </w:rPr>
            </w:pPr>
            <w:r w:rsidRPr="007D6421">
              <w:rPr>
                <w:rFonts w:ascii="Arial" w:hAnsi="Arial" w:cs="Arial"/>
                <w:sz w:val="18"/>
                <w:szCs w:val="18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B664F7E" w14:textId="77777777" w:rsidR="00060073" w:rsidRPr="007D6421" w:rsidRDefault="00060073" w:rsidP="008A5670">
            <w:pPr>
              <w:rPr>
                <w:rFonts w:ascii="Arial" w:hAnsi="Arial" w:cs="Arial"/>
                <w:sz w:val="18"/>
                <w:szCs w:val="18"/>
              </w:rPr>
            </w:pPr>
            <w:r w:rsidRPr="007D6421">
              <w:rPr>
                <w:rFonts w:ascii="Arial" w:hAnsi="Arial" w:cs="Arial"/>
                <w:sz w:val="18"/>
                <w:szCs w:val="18"/>
              </w:rPr>
              <w:t>Mitgliederorganisation</w:t>
            </w:r>
          </w:p>
        </w:tc>
      </w:tr>
      <w:tr w:rsidR="00B92593" w:rsidRPr="007D6421" w14:paraId="70862D2E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0A760254" w14:textId="4E5935BD" w:rsidR="00B92593" w:rsidRPr="007F31C1" w:rsidRDefault="00AD2AAB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Menz</w:t>
            </w:r>
            <w:r w:rsidR="00B92593" w:rsidRPr="007F31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14:paraId="6C441333" w14:textId="49F2BBD4" w:rsidR="00B92593" w:rsidRDefault="00AD2AAB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Christine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A17EB2" w14:textId="789CE4C8" w:rsidR="00B92593" w:rsidRPr="007D6421" w:rsidRDefault="00AD2AAB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AD2AAB">
              <w:rPr>
                <w:rFonts w:ascii="Arial" w:hAnsi="Arial" w:cs="Arial"/>
                <w:sz w:val="18"/>
                <w:szCs w:val="18"/>
              </w:rPr>
              <w:t xml:space="preserve">OdA </w:t>
            </w:r>
            <w:r w:rsidR="00825730">
              <w:rPr>
                <w:rFonts w:ascii="Arial" w:hAnsi="Arial" w:cs="Arial"/>
                <w:sz w:val="18"/>
                <w:szCs w:val="18"/>
              </w:rPr>
              <w:t>(</w:t>
            </w:r>
            <w:r w:rsidR="00B92593">
              <w:rPr>
                <w:rFonts w:ascii="Arial" w:hAnsi="Arial" w:cs="Arial"/>
                <w:sz w:val="18"/>
                <w:szCs w:val="18"/>
              </w:rPr>
              <w:t>Vorsitz</w:t>
            </w:r>
            <w:r w:rsidR="0082573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B92593" w:rsidRPr="007D6421" w14:paraId="68FB1A69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100FEB0D" w14:textId="77777777" w:rsidR="00B92593" w:rsidRPr="007F31C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F31C1">
              <w:rPr>
                <w:rFonts w:ascii="Arial" w:hAnsi="Arial" w:cs="Arial"/>
                <w:sz w:val="18"/>
                <w:szCs w:val="18"/>
              </w:rPr>
              <w:t>Beckers</w:t>
            </w:r>
          </w:p>
        </w:tc>
        <w:tc>
          <w:tcPr>
            <w:tcW w:w="2540" w:type="dxa"/>
            <w:vAlign w:val="center"/>
          </w:tcPr>
          <w:p w14:paraId="4DB8F936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Kirsten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C3D5BE4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D6421">
              <w:rPr>
                <w:rFonts w:ascii="Arial" w:hAnsi="Arial" w:cs="Arial"/>
                <w:sz w:val="18"/>
                <w:szCs w:val="18"/>
              </w:rPr>
              <w:t>Ärztegesellschaft Baselland</w:t>
            </w:r>
          </w:p>
        </w:tc>
      </w:tr>
      <w:tr w:rsidR="00B92593" w:rsidRPr="007D6421" w14:paraId="01A4E184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04310D28" w14:textId="77777777" w:rsidR="00B92593" w:rsidRPr="007F31C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1C1">
              <w:rPr>
                <w:rFonts w:ascii="Arial" w:hAnsi="Arial" w:cs="Arial"/>
                <w:sz w:val="18"/>
                <w:szCs w:val="18"/>
              </w:rPr>
              <w:t>Corbellini</w:t>
            </w:r>
            <w:proofErr w:type="spellEnd"/>
          </w:p>
        </w:tc>
        <w:tc>
          <w:tcPr>
            <w:tcW w:w="2540" w:type="dxa"/>
            <w:vAlign w:val="center"/>
          </w:tcPr>
          <w:p w14:paraId="68D2774B" w14:textId="77777777" w:rsidR="00B92593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Sandra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D376830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Curaviva BS</w:t>
            </w:r>
          </w:p>
        </w:tc>
      </w:tr>
      <w:tr w:rsidR="00B92593" w:rsidRPr="007D6421" w14:paraId="0EE956AB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711CAF94" w14:textId="77777777" w:rsidR="00B92593" w:rsidRPr="007F31C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F31C1">
              <w:rPr>
                <w:rFonts w:ascii="Arial" w:hAnsi="Arial" w:cs="Arial"/>
                <w:sz w:val="18"/>
                <w:szCs w:val="18"/>
              </w:rPr>
              <w:t>Fehr</w:t>
            </w:r>
          </w:p>
        </w:tc>
        <w:tc>
          <w:tcPr>
            <w:tcW w:w="2540" w:type="dxa"/>
            <w:vAlign w:val="center"/>
          </w:tcPr>
          <w:p w14:paraId="7488C191" w14:textId="77777777" w:rsidR="00B92593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Ursula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D76BACE" w14:textId="77777777" w:rsidR="00B92593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Lehraufsicht BS</w:t>
            </w:r>
          </w:p>
        </w:tc>
      </w:tr>
      <w:tr w:rsidR="00B92593" w:rsidRPr="007D6421" w14:paraId="327C7BFA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28AE8BD4" w14:textId="49181627" w:rsidR="00B92593" w:rsidRPr="007F31C1" w:rsidRDefault="006F640B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Ihr</w:t>
            </w:r>
          </w:p>
        </w:tc>
        <w:tc>
          <w:tcPr>
            <w:tcW w:w="2540" w:type="dxa"/>
            <w:vAlign w:val="center"/>
          </w:tcPr>
          <w:p w14:paraId="4B371636" w14:textId="4BABAB76" w:rsidR="00B92593" w:rsidRPr="007D6421" w:rsidRDefault="006F640B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Natalie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5BF96D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D6421">
              <w:rPr>
                <w:rFonts w:ascii="Arial" w:hAnsi="Arial" w:cs="Arial"/>
                <w:sz w:val="18"/>
                <w:szCs w:val="18"/>
              </w:rPr>
              <w:t>Amt für Berufsbildung BL, Lehraufsicht BL</w:t>
            </w:r>
          </w:p>
        </w:tc>
      </w:tr>
      <w:tr w:rsidR="00B92593" w:rsidRPr="007D6421" w14:paraId="788E3703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0E33B91C" w14:textId="77777777" w:rsidR="00B92593" w:rsidRPr="007F31C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F31C1">
              <w:rPr>
                <w:rFonts w:ascii="Arial" w:hAnsi="Arial" w:cs="Arial"/>
                <w:sz w:val="18"/>
                <w:szCs w:val="18"/>
              </w:rPr>
              <w:t>Linsalata</w:t>
            </w:r>
          </w:p>
        </w:tc>
        <w:tc>
          <w:tcPr>
            <w:tcW w:w="2540" w:type="dxa"/>
            <w:vAlign w:val="center"/>
          </w:tcPr>
          <w:p w14:paraId="715113FA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</w:t>
            </w:r>
          </w:p>
        </w:tc>
        <w:tc>
          <w:tcPr>
            <w:tcW w:w="4253" w:type="dxa"/>
            <w:vAlign w:val="center"/>
          </w:tcPr>
          <w:p w14:paraId="4E784F7C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OdA </w:t>
            </w:r>
          </w:p>
        </w:tc>
      </w:tr>
      <w:tr w:rsidR="00B92593" w:rsidRPr="007D6421" w14:paraId="286E6F59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49363412" w14:textId="77777777" w:rsidR="00B92593" w:rsidRPr="007F31C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1C1">
              <w:rPr>
                <w:rFonts w:ascii="Arial" w:hAnsi="Arial" w:cs="Arial"/>
                <w:sz w:val="18"/>
                <w:szCs w:val="18"/>
              </w:rPr>
              <w:t>Pezzoli</w:t>
            </w:r>
            <w:proofErr w:type="spellEnd"/>
            <w:r w:rsidRPr="007F31C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540" w:type="dxa"/>
            <w:vAlign w:val="center"/>
          </w:tcPr>
          <w:p w14:paraId="3F786F7B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D6421">
              <w:rPr>
                <w:rFonts w:ascii="Arial" w:hAnsi="Arial" w:cs="Arial"/>
                <w:sz w:val="18"/>
                <w:szCs w:val="18"/>
              </w:rPr>
              <w:t>Jolanda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598C77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D6421">
              <w:rPr>
                <w:rFonts w:ascii="Arial" w:hAnsi="Arial" w:cs="Arial"/>
                <w:sz w:val="18"/>
                <w:szCs w:val="18"/>
              </w:rPr>
              <w:t>VNS</w:t>
            </w:r>
          </w:p>
        </w:tc>
      </w:tr>
      <w:tr w:rsidR="00B92593" w:rsidRPr="007D6421" w14:paraId="2350D004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2FB27310" w14:textId="77777777" w:rsidR="00B92593" w:rsidRPr="007F31C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F31C1">
              <w:rPr>
                <w:rFonts w:ascii="Arial" w:hAnsi="Arial" w:cs="Arial"/>
                <w:sz w:val="18"/>
                <w:szCs w:val="18"/>
              </w:rPr>
              <w:t>Raia</w:t>
            </w:r>
            <w:proofErr w:type="spellEnd"/>
          </w:p>
        </w:tc>
        <w:tc>
          <w:tcPr>
            <w:tcW w:w="2540" w:type="dxa"/>
            <w:vAlign w:val="center"/>
          </w:tcPr>
          <w:p w14:paraId="6BF4FC75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Umberto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8617EE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BZG</w:t>
            </w:r>
          </w:p>
        </w:tc>
      </w:tr>
      <w:tr w:rsidR="00B92593" w:rsidRPr="007D6421" w14:paraId="7F29D827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6E48F906" w14:textId="77777777" w:rsidR="00B92593" w:rsidRPr="007F31C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F31C1">
              <w:rPr>
                <w:rFonts w:ascii="Arial" w:hAnsi="Arial" w:cs="Arial"/>
                <w:sz w:val="18"/>
                <w:szCs w:val="18"/>
              </w:rPr>
              <w:t>Rodewald</w:t>
            </w:r>
          </w:p>
        </w:tc>
        <w:tc>
          <w:tcPr>
            <w:tcW w:w="2540" w:type="dxa"/>
            <w:vAlign w:val="center"/>
          </w:tcPr>
          <w:p w14:paraId="008657A4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Susanne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DCD6D1" w14:textId="77777777" w:rsidR="00B92593" w:rsidRPr="007D6421" w:rsidRDefault="00B9259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7D6421">
              <w:rPr>
                <w:rFonts w:ascii="Arial" w:hAnsi="Arial" w:cs="Arial"/>
                <w:sz w:val="18"/>
                <w:szCs w:val="18"/>
              </w:rPr>
              <w:t>VNS</w:t>
            </w:r>
          </w:p>
        </w:tc>
      </w:tr>
      <w:tr w:rsidR="00181B23" w:rsidRPr="007D6421" w14:paraId="321FC548" w14:textId="77777777" w:rsidTr="008A5670">
        <w:trPr>
          <w:trHeight w:val="284"/>
        </w:trPr>
        <w:tc>
          <w:tcPr>
            <w:tcW w:w="2138" w:type="dxa"/>
            <w:vAlign w:val="center"/>
          </w:tcPr>
          <w:p w14:paraId="3D82A977" w14:textId="5C6D6CDB" w:rsidR="00181B23" w:rsidRPr="007F31C1" w:rsidRDefault="00181B2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181B2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Wagner</w:t>
            </w:r>
          </w:p>
        </w:tc>
        <w:tc>
          <w:tcPr>
            <w:tcW w:w="2540" w:type="dxa"/>
            <w:vAlign w:val="center"/>
          </w:tcPr>
          <w:p w14:paraId="58AC036F" w14:textId="200F1C46" w:rsidR="00181B23" w:rsidRDefault="00181B2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181B23">
              <w:rPr>
                <w:rFonts w:ascii="Arial" w:hAnsi="Arial" w:cs="Arial"/>
                <w:sz w:val="18"/>
                <w:szCs w:val="18"/>
              </w:rPr>
              <w:t>Sonja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0CA4EC" w14:textId="285E05F8" w:rsidR="00181B23" w:rsidRDefault="00181B23" w:rsidP="00B92593">
            <w:pPr>
              <w:rPr>
                <w:rFonts w:ascii="Arial" w:hAnsi="Arial" w:cs="Arial"/>
                <w:sz w:val="18"/>
                <w:szCs w:val="18"/>
              </w:rPr>
            </w:pPr>
            <w:r w:rsidRPr="00505C07">
              <w:rPr>
                <w:rFonts w:ascii="Arial" w:hAnsi="Arial" w:cs="Arial"/>
                <w:sz w:val="18"/>
                <w:szCs w:val="18"/>
              </w:rPr>
              <w:t>Spitex-Verband BL</w:t>
            </w:r>
          </w:p>
        </w:tc>
      </w:tr>
      <w:tr w:rsidR="00717A44" w:rsidRPr="007D6421" w14:paraId="0C7D2014" w14:textId="77777777" w:rsidTr="00876621">
        <w:trPr>
          <w:trHeight w:val="284"/>
        </w:trPr>
        <w:tc>
          <w:tcPr>
            <w:tcW w:w="2138" w:type="dxa"/>
            <w:vAlign w:val="center"/>
          </w:tcPr>
          <w:p w14:paraId="45AF901F" w14:textId="77777777" w:rsidR="00717A44" w:rsidRPr="007F31C1" w:rsidRDefault="00717A44" w:rsidP="00876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Wyss</w:t>
            </w:r>
          </w:p>
        </w:tc>
        <w:tc>
          <w:tcPr>
            <w:tcW w:w="2540" w:type="dxa"/>
            <w:vAlign w:val="center"/>
          </w:tcPr>
          <w:p w14:paraId="7B38D8D7" w14:textId="77777777" w:rsidR="00717A44" w:rsidRPr="007D6421" w:rsidRDefault="00717A44" w:rsidP="00876621">
            <w:pPr>
              <w:rPr>
                <w:rFonts w:ascii="Arial" w:hAnsi="Arial" w:cs="Arial"/>
                <w:sz w:val="18"/>
                <w:szCs w:val="18"/>
              </w:rPr>
            </w:pPr>
            <w:r w:rsidRPr="00D01DCF">
              <w:rPr>
                <w:rFonts w:ascii="Arial" w:hAnsi="Arial" w:cs="Arial"/>
                <w:sz w:val="18"/>
                <w:szCs w:val="18"/>
              </w:rPr>
              <w:t>Katja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EE3994E" w14:textId="77777777" w:rsidR="00717A44" w:rsidRPr="007D6421" w:rsidRDefault="00717A44" w:rsidP="008766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OdA</w:t>
            </w:r>
          </w:p>
        </w:tc>
      </w:tr>
    </w:tbl>
    <w:p w14:paraId="0454DC66" w14:textId="77777777" w:rsidR="00F43C4D" w:rsidRDefault="00F43C4D" w:rsidP="00060073">
      <w:pPr>
        <w:pStyle w:val="berschrift2"/>
        <w:numPr>
          <w:ilvl w:val="0"/>
          <w:numId w:val="0"/>
        </w:numPr>
      </w:pPr>
      <w:r>
        <w:br w:type="page"/>
      </w:r>
    </w:p>
    <w:p w14:paraId="2853B886" w14:textId="744B359E" w:rsidR="00060073" w:rsidRDefault="00060073" w:rsidP="00060073">
      <w:pPr>
        <w:pStyle w:val="berschrift2"/>
        <w:numPr>
          <w:ilvl w:val="0"/>
          <w:numId w:val="0"/>
        </w:numPr>
      </w:pPr>
      <w:bookmarkStart w:id="12" w:name="_Toc152859827"/>
      <w:r w:rsidRPr="00366117">
        <w:lastRenderedPageBreak/>
        <w:t xml:space="preserve">Kompetenzen und Entscheidungswege der </w:t>
      </w:r>
      <w:r>
        <w:t xml:space="preserve">Kommissionen und </w:t>
      </w:r>
      <w:r>
        <w:br/>
        <w:t>Kooperationsgefässe</w:t>
      </w:r>
      <w:bookmarkEnd w:id="12"/>
    </w:p>
    <w:p w14:paraId="1760EC20" w14:textId="54F176F5" w:rsidR="00060073" w:rsidRDefault="00060073" w:rsidP="00060073">
      <w:pPr>
        <w:spacing w:after="80" w:line="240" w:lineRule="auto"/>
        <w:jc w:val="both"/>
        <w:rPr>
          <w:szCs w:val="20"/>
        </w:rPr>
      </w:pPr>
      <w:r w:rsidRPr="00E0601E">
        <w:rPr>
          <w:szCs w:val="20"/>
        </w:rPr>
        <w:t xml:space="preserve">Die nachfolgenden Funktionendiagramme zeigen die Zuteilung der Aufgaben und Kompetenzen der </w:t>
      </w:r>
      <w:r w:rsidR="00724370">
        <w:rPr>
          <w:szCs w:val="20"/>
        </w:rPr>
        <w:br/>
      </w:r>
      <w:r w:rsidRPr="00E0601E">
        <w:rPr>
          <w:szCs w:val="20"/>
        </w:rPr>
        <w:t xml:space="preserve">Organe, Gremien und Stellen sowie für deren Zusammenwirken in den Entscheidungsprozessen auf. </w:t>
      </w:r>
    </w:p>
    <w:p w14:paraId="7C4F3BC6" w14:textId="77777777" w:rsidR="00060073" w:rsidRPr="00E0601E" w:rsidRDefault="00060073" w:rsidP="00060073">
      <w:pPr>
        <w:spacing w:after="80" w:line="240" w:lineRule="auto"/>
        <w:jc w:val="both"/>
        <w:rPr>
          <w:szCs w:val="20"/>
        </w:rPr>
      </w:pPr>
    </w:p>
    <w:tbl>
      <w:tblPr>
        <w:tblStyle w:val="Tabellenraster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859"/>
      </w:tblGrid>
      <w:tr w:rsidR="00060073" w:rsidRPr="00E0601E" w14:paraId="360564CE" w14:textId="77777777" w:rsidTr="008A5670">
        <w:tc>
          <w:tcPr>
            <w:tcW w:w="4605" w:type="dxa"/>
            <w:tcBorders>
              <w:right w:val="single" w:sz="4" w:space="0" w:color="auto"/>
            </w:tcBorders>
          </w:tcPr>
          <w:p w14:paraId="06B504F5" w14:textId="77777777" w:rsidR="00060073" w:rsidRPr="00C64E02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  <w:u w:val="single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  <w:u w:val="single"/>
              </w:rPr>
              <w:t>Legende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  <w:u w:val="single"/>
              </w:rPr>
              <w:t xml:space="preserve"> Handlungsspielraum</w:t>
            </w:r>
          </w:p>
        </w:tc>
        <w:tc>
          <w:tcPr>
            <w:tcW w:w="4859" w:type="dxa"/>
            <w:tcBorders>
              <w:left w:val="single" w:sz="4" w:space="0" w:color="auto"/>
            </w:tcBorders>
          </w:tcPr>
          <w:p w14:paraId="698BDF60" w14:textId="77777777" w:rsidR="00060073" w:rsidRPr="00C64E02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  <w:u w:val="single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  <w:u w:val="single"/>
              </w:rPr>
              <w:t xml:space="preserve">Abkürzungen 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  <w:u w:val="single"/>
              </w:rPr>
              <w:t>Institutionen</w:t>
            </w:r>
          </w:p>
        </w:tc>
      </w:tr>
      <w:tr w:rsidR="00060073" w:rsidRPr="00E0601E" w14:paraId="7065BBD6" w14:textId="77777777" w:rsidTr="008A5670">
        <w:tc>
          <w:tcPr>
            <w:tcW w:w="4605" w:type="dxa"/>
            <w:tcBorders>
              <w:right w:val="single" w:sz="4" w:space="0" w:color="auto"/>
            </w:tcBorders>
          </w:tcPr>
          <w:p w14:paraId="07F90124" w14:textId="77777777" w:rsidR="00060073" w:rsidRPr="00E0601E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i/>
                <w:color w:val="000000"/>
                <w:sz w:val="18"/>
                <w:szCs w:val="16"/>
              </w:rPr>
            </w:pPr>
          </w:p>
          <w:p w14:paraId="76AD6E6F" w14:textId="77777777" w:rsidR="00060073" w:rsidRPr="001D19AC" w:rsidRDefault="00060073" w:rsidP="008A5670">
            <w:pPr>
              <w:tabs>
                <w:tab w:val="left" w:pos="585"/>
              </w:tabs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>A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ab/>
              <w:t>Recht Anträge zu stellen</w:t>
            </w:r>
          </w:p>
          <w:p w14:paraId="7672868A" w14:textId="77777777" w:rsidR="00060073" w:rsidRPr="001D19AC" w:rsidRDefault="00060073" w:rsidP="008A5670">
            <w:pPr>
              <w:tabs>
                <w:tab w:val="left" w:pos="585"/>
              </w:tabs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>B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ab/>
              <w:t>Beraten</w:t>
            </w:r>
          </w:p>
          <w:p w14:paraId="22A063D4" w14:textId="77777777" w:rsidR="00060073" w:rsidRPr="001D19AC" w:rsidRDefault="00060073" w:rsidP="008A5670">
            <w:pPr>
              <w:tabs>
                <w:tab w:val="left" w:pos="585"/>
              </w:tabs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>D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ab/>
              <w:t>Durchführen, Umsetzen</w:t>
            </w:r>
          </w:p>
          <w:p w14:paraId="7E22940E" w14:textId="77777777" w:rsidR="00060073" w:rsidRPr="001D19AC" w:rsidRDefault="00060073" w:rsidP="008A5670">
            <w:pPr>
              <w:tabs>
                <w:tab w:val="left" w:pos="585"/>
              </w:tabs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 xml:space="preserve">E 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ab/>
              <w:t>Entscheiden</w:t>
            </w:r>
          </w:p>
          <w:p w14:paraId="0F96C756" w14:textId="77777777" w:rsidR="00060073" w:rsidRPr="001D19AC" w:rsidRDefault="00060073" w:rsidP="008A5670">
            <w:pPr>
              <w:tabs>
                <w:tab w:val="left" w:pos="585"/>
              </w:tabs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>I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ab/>
            </w:r>
            <w:r w:rsidRPr="001D19AC">
              <w:rPr>
                <w:rFonts w:asciiTheme="majorHAnsi" w:eastAsiaTheme="majorEastAsia" w:hAnsiTheme="majorHAnsi" w:cstheme="majorBidi"/>
                <w:bCs/>
                <w:sz w:val="18"/>
                <w:szCs w:val="16"/>
              </w:rPr>
              <w:t xml:space="preserve">Recht und Pflicht zur Information </w:t>
            </w:r>
          </w:p>
          <w:p w14:paraId="2669F799" w14:textId="77777777" w:rsidR="00060073" w:rsidRDefault="00060073" w:rsidP="008A5670">
            <w:pPr>
              <w:tabs>
                <w:tab w:val="left" w:pos="585"/>
              </w:tabs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>K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ab/>
              <w:t>Kontrollieren</w:t>
            </w:r>
          </w:p>
          <w:p w14:paraId="4A4C7BC1" w14:textId="77777777" w:rsidR="00060073" w:rsidRPr="00344C2A" w:rsidRDefault="00060073" w:rsidP="008A5670">
            <w:pPr>
              <w:tabs>
                <w:tab w:val="left" w:pos="585"/>
              </w:tabs>
              <w:spacing w:before="480" w:after="400"/>
              <w:contextualSpacing/>
              <w:rPr>
                <w:rFonts w:cs="Arial"/>
                <w:color w:val="000000"/>
                <w:sz w:val="18"/>
                <w:szCs w:val="16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 xml:space="preserve">S 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6"/>
              </w:rPr>
              <w:tab/>
            </w:r>
            <w:r w:rsidRPr="001D19AC">
              <w:rPr>
                <w:rFonts w:cs="Arial"/>
                <w:color w:val="000000"/>
                <w:sz w:val="18"/>
                <w:szCs w:val="16"/>
              </w:rPr>
              <w:t>Sammelstelle/Zusa</w:t>
            </w:r>
            <w:r>
              <w:rPr>
                <w:rFonts w:cs="Arial"/>
                <w:color w:val="000000"/>
                <w:sz w:val="18"/>
                <w:szCs w:val="16"/>
              </w:rPr>
              <w:t>mmenfassen der Anträge</w:t>
            </w:r>
          </w:p>
        </w:tc>
        <w:tc>
          <w:tcPr>
            <w:tcW w:w="4859" w:type="dxa"/>
            <w:tcBorders>
              <w:left w:val="single" w:sz="4" w:space="0" w:color="auto"/>
            </w:tcBorders>
          </w:tcPr>
          <w:p w14:paraId="7334666A" w14:textId="77777777" w:rsidR="00060073" w:rsidRPr="00E0601E" w:rsidRDefault="00060073" w:rsidP="008A5670">
            <w:pPr>
              <w:tabs>
                <w:tab w:val="left" w:pos="709"/>
                <w:tab w:val="left" w:pos="3686"/>
                <w:tab w:val="left" w:pos="4253"/>
              </w:tabs>
              <w:rPr>
                <w:rFonts w:cs="Arial"/>
                <w:color w:val="000000"/>
                <w:sz w:val="16"/>
                <w:szCs w:val="16"/>
              </w:rPr>
            </w:pPr>
          </w:p>
          <w:p w14:paraId="3C49DF67" w14:textId="77777777" w:rsidR="00060073" w:rsidRPr="00E0601E" w:rsidRDefault="00060073" w:rsidP="008A5670">
            <w:pPr>
              <w:tabs>
                <w:tab w:val="left" w:pos="806"/>
                <w:tab w:val="left" w:pos="3686"/>
                <w:tab w:val="left" w:pos="4253"/>
              </w:tabs>
              <w:rPr>
                <w:rFonts w:cs="Arial"/>
                <w:color w:val="000000"/>
                <w:sz w:val="18"/>
                <w:szCs w:val="16"/>
              </w:rPr>
            </w:pPr>
            <w:r w:rsidRPr="00E0601E">
              <w:rPr>
                <w:rFonts w:cs="Arial"/>
                <w:color w:val="000000"/>
                <w:sz w:val="18"/>
                <w:szCs w:val="16"/>
              </w:rPr>
              <w:t>DV</w:t>
            </w:r>
            <w:r w:rsidRPr="00E0601E">
              <w:rPr>
                <w:rFonts w:cs="Arial"/>
                <w:color w:val="000000"/>
                <w:sz w:val="18"/>
                <w:szCs w:val="16"/>
              </w:rPr>
              <w:tab/>
              <w:t>Delegiertenversammlung</w:t>
            </w:r>
          </w:p>
          <w:p w14:paraId="790C45A9" w14:textId="77777777" w:rsidR="00060073" w:rsidRDefault="00060073" w:rsidP="008A5670">
            <w:pPr>
              <w:tabs>
                <w:tab w:val="left" w:pos="806"/>
                <w:tab w:val="left" w:pos="3686"/>
                <w:tab w:val="left" w:pos="4253"/>
              </w:tabs>
              <w:rPr>
                <w:rFonts w:cs="Arial"/>
                <w:color w:val="000000"/>
                <w:sz w:val="18"/>
                <w:szCs w:val="16"/>
              </w:rPr>
            </w:pPr>
            <w:r w:rsidRPr="00E0601E">
              <w:rPr>
                <w:rFonts w:cs="Arial"/>
                <w:color w:val="000000"/>
                <w:sz w:val="18"/>
                <w:szCs w:val="16"/>
              </w:rPr>
              <w:t>VO</w:t>
            </w:r>
            <w:r w:rsidRPr="00E0601E">
              <w:rPr>
                <w:rFonts w:cs="Arial"/>
                <w:color w:val="000000"/>
                <w:sz w:val="18"/>
                <w:szCs w:val="16"/>
              </w:rPr>
              <w:tab/>
              <w:t>Vorstand</w:t>
            </w:r>
          </w:p>
          <w:p w14:paraId="66D95D07" w14:textId="77777777" w:rsidR="00060073" w:rsidRPr="00E0601E" w:rsidRDefault="00060073" w:rsidP="008A5670">
            <w:pPr>
              <w:tabs>
                <w:tab w:val="left" w:pos="806"/>
                <w:tab w:val="left" w:pos="3686"/>
                <w:tab w:val="left" w:pos="4253"/>
              </w:tabs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RV</w:t>
            </w:r>
            <w:r>
              <w:rPr>
                <w:rFonts w:cs="Arial"/>
                <w:color w:val="000000"/>
                <w:sz w:val="18"/>
                <w:szCs w:val="16"/>
              </w:rPr>
              <w:tab/>
              <w:t xml:space="preserve">Ressortverantwortliche Person </w:t>
            </w:r>
          </w:p>
          <w:p w14:paraId="3BD2C077" w14:textId="77777777" w:rsidR="00060073" w:rsidRDefault="00060073" w:rsidP="008A5670">
            <w:pPr>
              <w:tabs>
                <w:tab w:val="left" w:pos="806"/>
                <w:tab w:val="left" w:pos="3686"/>
                <w:tab w:val="left" w:pos="4253"/>
                <w:tab w:val="left" w:pos="6379"/>
                <w:tab w:val="left" w:pos="7088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6"/>
              </w:rPr>
            </w:pPr>
            <w:r w:rsidRPr="00E0601E">
              <w:rPr>
                <w:rFonts w:cs="Arial"/>
                <w:color w:val="000000"/>
                <w:sz w:val="18"/>
                <w:szCs w:val="16"/>
              </w:rPr>
              <w:t>GF</w:t>
            </w:r>
            <w:r>
              <w:rPr>
                <w:rFonts w:cs="Arial"/>
                <w:color w:val="000000"/>
                <w:sz w:val="18"/>
                <w:szCs w:val="16"/>
              </w:rPr>
              <w:t>/GL</w:t>
            </w:r>
            <w:r>
              <w:rPr>
                <w:rFonts w:cs="Arial"/>
                <w:color w:val="000000"/>
                <w:sz w:val="18"/>
                <w:szCs w:val="16"/>
              </w:rPr>
              <w:tab/>
            </w:r>
            <w:r w:rsidRPr="00E0601E">
              <w:rPr>
                <w:rFonts w:cs="Arial"/>
                <w:color w:val="000000"/>
                <w:sz w:val="18"/>
                <w:szCs w:val="16"/>
              </w:rPr>
              <w:t>Geschäftsführung</w:t>
            </w:r>
            <w:r>
              <w:rPr>
                <w:rFonts w:cs="Arial"/>
                <w:color w:val="000000"/>
                <w:sz w:val="18"/>
                <w:szCs w:val="16"/>
              </w:rPr>
              <w:t>/Geschäftsleitung</w:t>
            </w:r>
          </w:p>
          <w:p w14:paraId="1F2E76CA" w14:textId="77777777" w:rsidR="00060073" w:rsidRPr="00E0601E" w:rsidRDefault="00060073" w:rsidP="008A5670">
            <w:pPr>
              <w:tabs>
                <w:tab w:val="left" w:pos="806"/>
                <w:tab w:val="left" w:pos="3686"/>
                <w:tab w:val="left" w:pos="4253"/>
                <w:tab w:val="left" w:pos="6379"/>
                <w:tab w:val="left" w:pos="7088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BL</w:t>
            </w:r>
            <w:r>
              <w:rPr>
                <w:rFonts w:cs="Arial"/>
                <w:color w:val="000000"/>
                <w:sz w:val="18"/>
                <w:szCs w:val="16"/>
              </w:rPr>
              <w:tab/>
              <w:t xml:space="preserve">Bereichsleitung </w:t>
            </w:r>
          </w:p>
          <w:p w14:paraId="548FE9E4" w14:textId="77777777" w:rsidR="00060073" w:rsidRPr="00E0601E" w:rsidRDefault="00060073" w:rsidP="008A5670">
            <w:pPr>
              <w:tabs>
                <w:tab w:val="left" w:pos="806"/>
                <w:tab w:val="left" w:pos="3686"/>
                <w:tab w:val="left" w:pos="4253"/>
                <w:tab w:val="left" w:pos="6379"/>
                <w:tab w:val="left" w:pos="7088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KV</w:t>
            </w:r>
            <w:r>
              <w:rPr>
                <w:rFonts w:cs="Arial"/>
                <w:color w:val="000000"/>
                <w:sz w:val="18"/>
                <w:szCs w:val="16"/>
              </w:rPr>
              <w:tab/>
              <w:t xml:space="preserve">Kommissions-Vorsitz </w:t>
            </w:r>
          </w:p>
          <w:p w14:paraId="300CA6BF" w14:textId="77777777" w:rsidR="00060073" w:rsidRPr="00E0601E" w:rsidRDefault="00060073" w:rsidP="008A5670">
            <w:pPr>
              <w:tabs>
                <w:tab w:val="left" w:pos="806"/>
                <w:tab w:val="left" w:pos="3686"/>
                <w:tab w:val="left" w:pos="4253"/>
                <w:tab w:val="left" w:pos="6379"/>
                <w:tab w:val="left" w:pos="7088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6"/>
              </w:rPr>
            </w:pPr>
            <w:r>
              <w:rPr>
                <w:rFonts w:cs="Arial"/>
                <w:color w:val="000000"/>
                <w:sz w:val="18"/>
                <w:szCs w:val="16"/>
              </w:rPr>
              <w:t>MK</w:t>
            </w:r>
            <w:r w:rsidRPr="00E0601E">
              <w:rPr>
                <w:rFonts w:cs="Arial"/>
                <w:color w:val="000000"/>
                <w:sz w:val="18"/>
                <w:szCs w:val="16"/>
              </w:rPr>
              <w:tab/>
              <w:t>Mit</w:t>
            </w:r>
            <w:r>
              <w:rPr>
                <w:rFonts w:cs="Arial"/>
                <w:color w:val="000000"/>
                <w:sz w:val="18"/>
                <w:szCs w:val="16"/>
              </w:rPr>
              <w:t>glieder Kommissionen/Kooperationsgefässe</w:t>
            </w:r>
          </w:p>
        </w:tc>
      </w:tr>
    </w:tbl>
    <w:p w14:paraId="09E3E167" w14:textId="77777777" w:rsidR="00060073" w:rsidRPr="00E0601E" w:rsidRDefault="00060073" w:rsidP="00060073"/>
    <w:tbl>
      <w:tblPr>
        <w:tblStyle w:val="Tabellenraster1"/>
        <w:tblW w:w="9491" w:type="dxa"/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3402"/>
        <w:gridCol w:w="708"/>
        <w:gridCol w:w="709"/>
        <w:gridCol w:w="708"/>
        <w:gridCol w:w="709"/>
        <w:gridCol w:w="709"/>
        <w:gridCol w:w="2125"/>
      </w:tblGrid>
      <w:tr w:rsidR="00060073" w:rsidRPr="00E0601E" w14:paraId="300D4892" w14:textId="77777777" w:rsidTr="008A5670">
        <w:trPr>
          <w:trHeight w:val="397"/>
        </w:trPr>
        <w:tc>
          <w:tcPr>
            <w:tcW w:w="421" w:type="dxa"/>
            <w:shd w:val="clear" w:color="auto" w:fill="D9D9D9" w:themeFill="background1" w:themeFillShade="D9"/>
            <w:vAlign w:val="center"/>
          </w:tcPr>
          <w:p w14:paraId="064AEC30" w14:textId="77777777" w:rsidR="00060073" w:rsidRPr="001D19AC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Nr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35390A8" w14:textId="77777777" w:rsidR="00060073" w:rsidRPr="001D19AC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Geschäfte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7E13EBF" w14:textId="77777777" w:rsidR="00060073" w:rsidRPr="001D19AC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DV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730E454" w14:textId="77777777" w:rsidR="00060073" w:rsidRPr="001D19AC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VO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/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RV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9B44B2D" w14:textId="77777777" w:rsidR="00060073" w:rsidRPr="001D19AC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GL</w:t>
            </w: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/GL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B4BCF6" w14:textId="77777777" w:rsidR="00060073" w:rsidRPr="001D19AC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KV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C20B61" w14:textId="77777777" w:rsidR="00060073" w:rsidRPr="001D19AC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</w:pPr>
            <w:r w:rsidRPr="001D19AC">
              <w:rPr>
                <w:rFonts w:cs="Arial"/>
                <w:color w:val="000000"/>
                <w:sz w:val="20"/>
                <w:szCs w:val="20"/>
              </w:rPr>
              <w:t>MK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233B2BD5" w14:textId="77777777" w:rsidR="00060073" w:rsidRPr="001D19AC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</w:pPr>
            <w:r w:rsidRPr="001D19AC">
              <w:rPr>
                <w:rFonts w:asciiTheme="majorHAnsi" w:eastAsiaTheme="majorEastAsia" w:hAnsiTheme="majorHAnsi" w:cstheme="majorBidi"/>
                <w:bCs/>
                <w:color w:val="000000"/>
                <w:sz w:val="20"/>
                <w:szCs w:val="20"/>
              </w:rPr>
              <w:t>Bemerkungen</w:t>
            </w:r>
          </w:p>
        </w:tc>
      </w:tr>
      <w:tr w:rsidR="00060073" w:rsidRPr="00E0601E" w14:paraId="3D2B613E" w14:textId="77777777" w:rsidTr="008A5670">
        <w:trPr>
          <w:trHeight w:val="397"/>
        </w:trPr>
        <w:tc>
          <w:tcPr>
            <w:tcW w:w="421" w:type="dxa"/>
            <w:vAlign w:val="center"/>
          </w:tcPr>
          <w:p w14:paraId="08A5D9BE" w14:textId="77777777" w:rsidR="00060073" w:rsidRPr="005C3DB0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5C3DB0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5D9EF330" w14:textId="77777777" w:rsidR="00060073" w:rsidRDefault="00060073" w:rsidP="008A5670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56C47">
              <w:rPr>
                <w:rFonts w:cs="Arial"/>
                <w:color w:val="000000"/>
                <w:sz w:val="18"/>
                <w:szCs w:val="18"/>
                <w:u w:val="single"/>
              </w:rPr>
              <w:t>Beirate OdA und Kurskommissionen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Sitzungs-Planung</w:t>
            </w:r>
          </w:p>
          <w:p w14:paraId="35E455E0" w14:textId="77777777" w:rsidR="00060073" w:rsidRDefault="00060073" w:rsidP="008A5670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Sitzungs-Einladung</w:t>
            </w:r>
          </w:p>
          <w:p w14:paraId="13BF3943" w14:textId="77777777" w:rsidR="00060073" w:rsidRPr="00E0601E" w:rsidRDefault="00060073" w:rsidP="008A5670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BB2F35">
              <w:rPr>
                <w:rFonts w:cs="Arial"/>
                <w:color w:val="000000"/>
                <w:sz w:val="18"/>
                <w:szCs w:val="18"/>
              </w:rPr>
              <w:t>Sitzungs</w:t>
            </w:r>
            <w:r>
              <w:rPr>
                <w:rFonts w:cs="Arial"/>
                <w:color w:val="000000"/>
                <w:sz w:val="18"/>
                <w:szCs w:val="18"/>
              </w:rPr>
              <w:t>-Protokolle erstellen, versenden</w:t>
            </w:r>
            <w:r w:rsidRPr="00BB2F3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r w:rsidRPr="00BB2F3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archivieren</w:t>
            </w:r>
          </w:p>
        </w:tc>
        <w:tc>
          <w:tcPr>
            <w:tcW w:w="708" w:type="dxa"/>
            <w:vAlign w:val="center"/>
          </w:tcPr>
          <w:p w14:paraId="2A046C60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6BE58B9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08" w:type="dxa"/>
            <w:vAlign w:val="center"/>
          </w:tcPr>
          <w:p w14:paraId="4F5E6D60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Align w:val="center"/>
          </w:tcPr>
          <w:p w14:paraId="7496D03E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B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58BFC898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5" w:type="dxa"/>
          </w:tcPr>
          <w:p w14:paraId="507F429D" w14:textId="77777777" w:rsidR="00060073" w:rsidRPr="00E0601E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Kommende </w:t>
            </w:r>
            <w:r w:rsidRPr="005C3DB0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Jahresplanung 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jeweils bis September des laufenden Jahres.</w:t>
            </w:r>
          </w:p>
        </w:tc>
      </w:tr>
      <w:tr w:rsidR="00060073" w:rsidRPr="00E0601E" w14:paraId="33D16D46" w14:textId="77777777" w:rsidTr="008A5670">
        <w:trPr>
          <w:trHeight w:val="397"/>
        </w:trPr>
        <w:tc>
          <w:tcPr>
            <w:tcW w:w="421" w:type="dxa"/>
            <w:vAlign w:val="center"/>
          </w:tcPr>
          <w:p w14:paraId="443E6A0E" w14:textId="77777777" w:rsidR="00060073" w:rsidRPr="005C3DB0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5C3DB0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center"/>
          </w:tcPr>
          <w:p w14:paraId="29776F75" w14:textId="77777777" w:rsidR="00060073" w:rsidRDefault="00060073" w:rsidP="008A5670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A56C47">
              <w:rPr>
                <w:rFonts w:cs="Arial"/>
                <w:color w:val="000000"/>
                <w:sz w:val="18"/>
                <w:szCs w:val="18"/>
                <w:u w:val="single"/>
              </w:rPr>
              <w:t>Kooperationsgefässe</w:t>
            </w:r>
            <w:r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OdA</w:t>
            </w:r>
            <w:r w:rsidRPr="00A56C47">
              <w:rPr>
                <w:rFonts w:cs="Arial"/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br/>
              <w:t>Sitzungs-Planung</w:t>
            </w:r>
          </w:p>
          <w:p w14:paraId="65FBA335" w14:textId="77777777" w:rsidR="00060073" w:rsidRDefault="00060073" w:rsidP="008A5670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Sitzungs-Einladung</w:t>
            </w:r>
          </w:p>
          <w:p w14:paraId="01B121F1" w14:textId="77777777" w:rsidR="00060073" w:rsidRPr="00E0601E" w:rsidRDefault="00060073" w:rsidP="008A5670">
            <w:pPr>
              <w:tabs>
                <w:tab w:val="left" w:pos="567"/>
                <w:tab w:val="left" w:pos="3402"/>
                <w:tab w:val="left" w:pos="3969"/>
                <w:tab w:val="left" w:pos="4537"/>
                <w:tab w:val="left" w:pos="5104"/>
                <w:tab w:val="left" w:pos="5670"/>
                <w:tab w:val="left" w:pos="6237"/>
                <w:tab w:val="left" w:pos="6804"/>
                <w:tab w:val="left" w:pos="7372"/>
                <w:tab w:val="left" w:pos="7939"/>
                <w:tab w:val="left" w:pos="8505"/>
                <w:tab w:val="left" w:pos="9072"/>
                <w:tab w:val="left" w:pos="9639"/>
                <w:tab w:val="left" w:pos="10207"/>
                <w:tab w:val="left" w:pos="10774"/>
              </w:tabs>
              <w:rPr>
                <w:rFonts w:cs="Arial"/>
                <w:color w:val="000000"/>
                <w:sz w:val="18"/>
                <w:szCs w:val="18"/>
              </w:rPr>
            </w:pPr>
            <w:r w:rsidRPr="00BB2F35">
              <w:rPr>
                <w:rFonts w:cs="Arial"/>
                <w:color w:val="000000"/>
                <w:sz w:val="18"/>
                <w:szCs w:val="18"/>
              </w:rPr>
              <w:t>Sitzungs</w:t>
            </w:r>
            <w:r>
              <w:rPr>
                <w:rFonts w:cs="Arial"/>
                <w:color w:val="000000"/>
                <w:sz w:val="18"/>
                <w:szCs w:val="18"/>
              </w:rPr>
              <w:t>-Protokolle erstellen, versenden</w:t>
            </w:r>
            <w:r w:rsidRPr="00BB2F3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und</w:t>
            </w:r>
            <w:r w:rsidRPr="00BB2F35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archivieren</w:t>
            </w:r>
          </w:p>
        </w:tc>
        <w:tc>
          <w:tcPr>
            <w:tcW w:w="708" w:type="dxa"/>
            <w:vAlign w:val="center"/>
          </w:tcPr>
          <w:p w14:paraId="036FCD6E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28B540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08" w:type="dxa"/>
            <w:vAlign w:val="center"/>
          </w:tcPr>
          <w:p w14:paraId="7BBE433C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D/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9" w:type="dxa"/>
            <w:vAlign w:val="center"/>
          </w:tcPr>
          <w:p w14:paraId="4D26548D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E/ D</w:t>
            </w:r>
          </w:p>
        </w:tc>
        <w:tc>
          <w:tcPr>
            <w:tcW w:w="709" w:type="dxa"/>
            <w:vAlign w:val="center"/>
          </w:tcPr>
          <w:p w14:paraId="52867386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2125" w:type="dxa"/>
          </w:tcPr>
          <w:p w14:paraId="0B0AAE67" w14:textId="77777777" w:rsidR="00060073" w:rsidRPr="00E0601E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Kommende </w:t>
            </w:r>
            <w:r w:rsidRPr="005C3DB0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Jahresplanung 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jeweils bis Ende Jahr des laufenden Jahres. </w:t>
            </w:r>
          </w:p>
        </w:tc>
      </w:tr>
      <w:tr w:rsidR="00060073" w:rsidRPr="00E0601E" w14:paraId="598BF558" w14:textId="77777777" w:rsidTr="008A5670">
        <w:tc>
          <w:tcPr>
            <w:tcW w:w="421" w:type="dxa"/>
            <w:vAlign w:val="center"/>
          </w:tcPr>
          <w:p w14:paraId="0459F7B1" w14:textId="77777777" w:rsidR="00060073" w:rsidRPr="00E0601E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  <w:vAlign w:val="center"/>
          </w:tcPr>
          <w:p w14:paraId="0A7FEBF0" w14:textId="77777777" w:rsidR="00060073" w:rsidRPr="00892BF1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92BF1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Sitzungsgelder: </w:t>
            </w:r>
          </w:p>
          <w:p w14:paraId="688B1739" w14:textId="77777777" w:rsidR="00060073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Festlegung von Budget, Reglement, Spesen und Sitzungsgelder</w:t>
            </w:r>
          </w:p>
          <w:p w14:paraId="3B06D906" w14:textId="77777777" w:rsidR="00060073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Erfassen der Sitzungsteilnahmen</w:t>
            </w:r>
          </w:p>
          <w:p w14:paraId="10C08390" w14:textId="77777777" w:rsidR="00060073" w:rsidRPr="00E0601E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Auszahlung Sitzungsgelder </w:t>
            </w:r>
          </w:p>
        </w:tc>
        <w:tc>
          <w:tcPr>
            <w:tcW w:w="708" w:type="dxa"/>
            <w:vAlign w:val="center"/>
          </w:tcPr>
          <w:p w14:paraId="4483F09F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709" w:type="dxa"/>
            <w:vAlign w:val="center"/>
          </w:tcPr>
          <w:p w14:paraId="14B2DE47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K</w:t>
            </w:r>
          </w:p>
        </w:tc>
        <w:tc>
          <w:tcPr>
            <w:tcW w:w="708" w:type="dxa"/>
            <w:vAlign w:val="center"/>
          </w:tcPr>
          <w:p w14:paraId="2D060D74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  <w:u w:val="single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Align w:val="center"/>
          </w:tcPr>
          <w:p w14:paraId="5C3EF5CD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14:paraId="7668B16E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5" w:type="dxa"/>
          </w:tcPr>
          <w:p w14:paraId="296BC1BF" w14:textId="77777777" w:rsidR="00060073" w:rsidRPr="00C64E02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Festlegung b</w:t>
            </w:r>
            <w:r w:rsidRPr="0068455A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is Nov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ember</w:t>
            </w:r>
            <w:r w:rsidRPr="0068455A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des laufenden Jahres </w:t>
            </w:r>
            <w:r w:rsidRPr="0068455A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für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s</w:t>
            </w:r>
            <w:r w:rsidRPr="0068455A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 Folgejahr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.</w:t>
            </w:r>
          </w:p>
          <w:p w14:paraId="25F48EBC" w14:textId="77777777" w:rsidR="00060073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Erfassung der Teilnahmen laufend durch die Protokolle.</w:t>
            </w:r>
          </w:p>
          <w:p w14:paraId="32148DAD" w14:textId="77777777" w:rsidR="00060073" w:rsidRPr="00E0601E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Auszahlung im Dezember.</w:t>
            </w:r>
          </w:p>
        </w:tc>
      </w:tr>
      <w:tr w:rsidR="00060073" w:rsidRPr="00E0601E" w14:paraId="2E79812F" w14:textId="77777777" w:rsidTr="008A5670">
        <w:tc>
          <w:tcPr>
            <w:tcW w:w="421" w:type="dxa"/>
            <w:vAlign w:val="center"/>
          </w:tcPr>
          <w:p w14:paraId="69502674" w14:textId="77777777" w:rsidR="00060073" w:rsidRPr="00E0601E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  <w:vAlign w:val="center"/>
          </w:tcPr>
          <w:p w14:paraId="42E02926" w14:textId="77777777" w:rsidR="00060073" w:rsidRPr="00892BF1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892BF1">
              <w:rPr>
                <w:rFonts w:cs="Arial"/>
                <w:color w:val="000000"/>
                <w:sz w:val="18"/>
                <w:szCs w:val="18"/>
                <w:u w:val="single"/>
              </w:rPr>
              <w:t>Mandatsänderungen</w:t>
            </w:r>
            <w:r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: </w:t>
            </w:r>
          </w:p>
          <w:p w14:paraId="2C977E0F" w14:textId="77777777" w:rsidR="00060073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Meldung von Mandatsveränderungen </w:t>
            </w:r>
          </w:p>
          <w:p w14:paraId="4ACBC477" w14:textId="77777777" w:rsidR="00060073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Organisation der Neubesetzung </w:t>
            </w:r>
          </w:p>
          <w:p w14:paraId="063CD9DB" w14:textId="77777777" w:rsidR="00060073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Aktualisierung Gremienübersicht</w:t>
            </w:r>
          </w:p>
        </w:tc>
        <w:tc>
          <w:tcPr>
            <w:tcW w:w="708" w:type="dxa"/>
            <w:vAlign w:val="center"/>
          </w:tcPr>
          <w:p w14:paraId="677E6B1E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7E03F74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08" w:type="dxa"/>
            <w:vAlign w:val="center"/>
          </w:tcPr>
          <w:p w14:paraId="70EF3202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A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Align w:val="center"/>
          </w:tcPr>
          <w:p w14:paraId="235E7415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709" w:type="dxa"/>
            <w:vAlign w:val="center"/>
          </w:tcPr>
          <w:p w14:paraId="79981F1E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5" w:type="dxa"/>
          </w:tcPr>
          <w:p w14:paraId="5BEECBC4" w14:textId="77777777" w:rsidR="00060073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Meldung an die </w:t>
            </w:r>
            <w:r w:rsidRPr="0068455A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Geschäftsstelle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, Organisation.</w:t>
            </w:r>
          </w:p>
          <w:p w14:paraId="730C006E" w14:textId="77777777" w:rsidR="00060073" w:rsidRPr="00E0601E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Nachfolge in Absprache mit </w:t>
            </w:r>
            <w:r w:rsidRPr="00C65AC4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MG-Org. </w:t>
            </w:r>
          </w:p>
        </w:tc>
      </w:tr>
      <w:tr w:rsidR="00060073" w:rsidRPr="00E0601E" w14:paraId="5115FDB1" w14:textId="77777777" w:rsidTr="008A5670">
        <w:tc>
          <w:tcPr>
            <w:tcW w:w="421" w:type="dxa"/>
            <w:vAlign w:val="center"/>
          </w:tcPr>
          <w:p w14:paraId="065DC06B" w14:textId="77777777" w:rsidR="00060073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55AB8244" w14:textId="77777777" w:rsidR="00060073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color w:val="000000"/>
                <w:sz w:val="18"/>
                <w:szCs w:val="18"/>
                <w:u w:val="single"/>
              </w:rPr>
              <w:t>Kommunikation Entscheide, laufende Aktivitäten</w:t>
            </w:r>
          </w:p>
          <w:p w14:paraId="2FB149CA" w14:textId="77777777" w:rsidR="00060073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</w:rPr>
            </w:pPr>
            <w:r w:rsidRPr="00892BF1">
              <w:rPr>
                <w:rFonts w:cs="Arial"/>
                <w:color w:val="000000"/>
                <w:sz w:val="18"/>
                <w:szCs w:val="18"/>
              </w:rPr>
              <w:t>Meldung</w:t>
            </w:r>
          </w:p>
          <w:p w14:paraId="3F68911E" w14:textId="77777777" w:rsidR="00060073" w:rsidRPr="00892BF1" w:rsidRDefault="00060073" w:rsidP="008A5670">
            <w:pPr>
              <w:spacing w:before="480" w:after="400"/>
              <w:contextualSpacing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Entscheidung des Kommunikationskanals </w:t>
            </w:r>
          </w:p>
        </w:tc>
        <w:tc>
          <w:tcPr>
            <w:tcW w:w="708" w:type="dxa"/>
            <w:vAlign w:val="center"/>
          </w:tcPr>
          <w:p w14:paraId="2993F15C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B9F1883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117C1503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S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E</w:t>
            </w:r>
            <w:r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 xml:space="preserve">/ </w:t>
            </w: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D</w:t>
            </w:r>
          </w:p>
        </w:tc>
        <w:tc>
          <w:tcPr>
            <w:tcW w:w="709" w:type="dxa"/>
            <w:vAlign w:val="center"/>
          </w:tcPr>
          <w:p w14:paraId="603EC923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09" w:type="dxa"/>
            <w:vAlign w:val="center"/>
          </w:tcPr>
          <w:p w14:paraId="63B734A1" w14:textId="77777777" w:rsidR="00060073" w:rsidRPr="00C64E02" w:rsidRDefault="00060073" w:rsidP="008A5670">
            <w:pPr>
              <w:spacing w:before="480" w:after="400"/>
              <w:contextualSpacing/>
              <w:jc w:val="center"/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</w:pPr>
            <w:r w:rsidRPr="00C64E02">
              <w:rPr>
                <w:rFonts w:asciiTheme="majorHAnsi" w:eastAsiaTheme="majorEastAsia" w:hAnsiTheme="majorHAnsi" w:cstheme="majorBidi"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125" w:type="dxa"/>
          </w:tcPr>
          <w:p w14:paraId="066AFA6E" w14:textId="77777777" w:rsidR="00060073" w:rsidRPr="00E0601E" w:rsidRDefault="00060073" w:rsidP="008A5670">
            <w:pPr>
              <w:spacing w:before="480" w:after="400"/>
              <w:contextualSpacing/>
              <w:rPr>
                <w:rFonts w:asciiTheme="majorHAnsi" w:eastAsiaTheme="majorEastAsia" w:hAnsiTheme="majorHAnsi" w:cstheme="majorBidi"/>
                <w:bCs/>
                <w:color w:val="00000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 xml:space="preserve">Herausgabe </w:t>
            </w:r>
            <w:r w:rsidRPr="006220FD">
              <w:rPr>
                <w:rFonts w:asciiTheme="majorHAnsi" w:eastAsiaTheme="majorEastAsia" w:hAnsiTheme="majorHAnsi" w:cstheme="majorBidi"/>
                <w:bCs/>
                <w:color w:val="000000"/>
                <w:sz w:val="16"/>
                <w:szCs w:val="20"/>
              </w:rPr>
              <w:t>Newsletter, Geschäftsbericht</w:t>
            </w:r>
          </w:p>
        </w:tc>
      </w:tr>
    </w:tbl>
    <w:p w14:paraId="77FAAF46" w14:textId="77777777" w:rsidR="00060073" w:rsidRPr="003E67E7" w:rsidRDefault="00060073" w:rsidP="00060073">
      <w:pPr>
        <w:pStyle w:val="berschrift2"/>
        <w:numPr>
          <w:ilvl w:val="0"/>
          <w:numId w:val="0"/>
        </w:numPr>
      </w:pPr>
      <w:bookmarkStart w:id="13" w:name="_Toc395024229"/>
      <w:bookmarkStart w:id="14" w:name="_Toc152859828"/>
      <w:r>
        <w:t xml:space="preserve">Sitzungsgelder für Mandate </w:t>
      </w:r>
      <w:bookmarkEnd w:id="13"/>
      <w:r>
        <w:t>OdA</w:t>
      </w:r>
      <w:bookmarkEnd w:id="14"/>
      <w:r>
        <w:t xml:space="preserve"> </w:t>
      </w:r>
    </w:p>
    <w:p w14:paraId="672318A6" w14:textId="77777777" w:rsidR="00060073" w:rsidRDefault="00060073" w:rsidP="00060073">
      <w:pPr>
        <w:rPr>
          <w:rFonts w:ascii="Arial" w:hAnsi="Arial" w:cs="Arial"/>
        </w:rPr>
      </w:pPr>
      <w:r w:rsidRPr="003E67E7">
        <w:rPr>
          <w:rFonts w:ascii="Arial" w:hAnsi="Arial" w:cs="Arial"/>
        </w:rPr>
        <w:t xml:space="preserve">Mitglieder in Fach-, Arbeits-, und Projektgruppen beziehen als Entgelt für das Mandat inklusive Vorbereitungs- und Nachbereitungsaufgaben folgende Entschädigungen: </w:t>
      </w:r>
    </w:p>
    <w:p w14:paraId="48757AD6" w14:textId="77777777" w:rsidR="00060073" w:rsidRPr="003E67E7" w:rsidRDefault="00060073" w:rsidP="00060073">
      <w:pPr>
        <w:rPr>
          <w:rFonts w:ascii="Arial" w:hAnsi="Arial" w:cs="Arial"/>
        </w:rPr>
      </w:pPr>
    </w:p>
    <w:p w14:paraId="5DF6381C" w14:textId="77777777" w:rsidR="00060073" w:rsidRPr="003E67E7" w:rsidRDefault="00060073" w:rsidP="00060073">
      <w:pPr>
        <w:tabs>
          <w:tab w:val="decimal" w:pos="4820"/>
        </w:tabs>
        <w:rPr>
          <w:rFonts w:ascii="Arial" w:hAnsi="Arial" w:cs="Arial"/>
        </w:rPr>
      </w:pPr>
      <w:r w:rsidRPr="003E67E7">
        <w:rPr>
          <w:rFonts w:ascii="Arial" w:hAnsi="Arial" w:cs="Arial"/>
        </w:rPr>
        <w:t>Ganztägige Sitzung (ab 5 Stunden)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E67E7">
        <w:rPr>
          <w:rFonts w:ascii="Arial" w:hAnsi="Arial" w:cs="Arial"/>
        </w:rPr>
        <w:t>CHF 250.–</w:t>
      </w:r>
    </w:p>
    <w:p w14:paraId="49D3783E" w14:textId="77777777" w:rsidR="00060073" w:rsidRDefault="00060073" w:rsidP="00060073">
      <w:pPr>
        <w:tabs>
          <w:tab w:val="decimal" w:pos="4820"/>
        </w:tabs>
        <w:rPr>
          <w:rFonts w:ascii="Arial" w:hAnsi="Arial" w:cs="Arial"/>
          <w:szCs w:val="20"/>
        </w:rPr>
      </w:pPr>
      <w:r w:rsidRPr="003E67E7">
        <w:rPr>
          <w:rFonts w:ascii="Arial" w:hAnsi="Arial" w:cs="Arial"/>
          <w:szCs w:val="20"/>
        </w:rPr>
        <w:t>Alle übr</w:t>
      </w:r>
      <w:r>
        <w:rPr>
          <w:rFonts w:ascii="Arial" w:hAnsi="Arial" w:cs="Arial"/>
          <w:szCs w:val="20"/>
        </w:rPr>
        <w:t>igen Sitzungen (bis 5 Stunden)</w:t>
      </w:r>
      <w:r>
        <w:rPr>
          <w:rFonts w:ascii="Arial" w:hAnsi="Arial" w:cs="Arial"/>
          <w:szCs w:val="20"/>
        </w:rPr>
        <w:tab/>
      </w:r>
      <w:r w:rsidRPr="003E67E7">
        <w:rPr>
          <w:rFonts w:ascii="Arial" w:hAnsi="Arial" w:cs="Arial"/>
          <w:szCs w:val="20"/>
        </w:rPr>
        <w:t>CHF 120.–</w:t>
      </w:r>
    </w:p>
    <w:p w14:paraId="50B8B5D8" w14:textId="77777777" w:rsidR="00060073" w:rsidRPr="003E67E7" w:rsidRDefault="00060073" w:rsidP="00060073">
      <w:pPr>
        <w:tabs>
          <w:tab w:val="left" w:pos="3969"/>
        </w:tabs>
        <w:rPr>
          <w:rFonts w:ascii="Arial" w:hAnsi="Arial" w:cs="Arial"/>
          <w:szCs w:val="20"/>
        </w:rPr>
      </w:pPr>
    </w:p>
    <w:p w14:paraId="5924F8B5" w14:textId="77777777" w:rsidR="00060073" w:rsidRDefault="00060073" w:rsidP="00060073">
      <w:pPr>
        <w:rPr>
          <w:rFonts w:ascii="Arial" w:hAnsi="Arial" w:cs="Arial"/>
          <w:szCs w:val="20"/>
        </w:rPr>
      </w:pPr>
      <w:r w:rsidRPr="003E67E7">
        <w:rPr>
          <w:rFonts w:ascii="Arial" w:hAnsi="Arial" w:cs="Arial"/>
          <w:szCs w:val="20"/>
        </w:rPr>
        <w:t xml:space="preserve">Die Sitzungsgelder werden jeweils im Dezember rückwirkend gemäss Abrechnungsformular für die Fachgremien entrichtet. </w:t>
      </w:r>
    </w:p>
    <w:p w14:paraId="7A661E67" w14:textId="77777777" w:rsidR="00060073" w:rsidRDefault="00060073" w:rsidP="00060073">
      <w:pPr>
        <w:spacing w:after="2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14:paraId="3AA94FC7" w14:textId="77777777" w:rsidR="00060073" w:rsidRDefault="00060073" w:rsidP="00060073">
      <w:pPr>
        <w:pStyle w:val="berschrift2"/>
        <w:numPr>
          <w:ilvl w:val="0"/>
          <w:numId w:val="0"/>
        </w:numPr>
      </w:pPr>
      <w:bookmarkStart w:id="15" w:name="_Toc152859829"/>
      <w:r>
        <w:lastRenderedPageBreak/>
        <w:t xml:space="preserve">Anhang: </w:t>
      </w:r>
      <w:r w:rsidRPr="0010643F">
        <w:t>Weitere Mandate der OdA</w:t>
      </w:r>
      <w:bookmarkEnd w:id="15"/>
    </w:p>
    <w:p w14:paraId="688A9851" w14:textId="77777777" w:rsidR="00067D3E" w:rsidRDefault="00067D3E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</w:p>
    <w:p w14:paraId="3BF86F08" w14:textId="60423F7D" w:rsidR="00B96072" w:rsidRDefault="00060073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t>Mitglied Schulkommission Bildungszentrum Gesundheit Basel-Stadt BZG</w:t>
      </w:r>
    </w:p>
    <w:p w14:paraId="4C2EC61D" w14:textId="4D89D68B" w:rsidR="00060073" w:rsidRPr="007D6421" w:rsidRDefault="00060073" w:rsidP="00060073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>
        <w:rPr>
          <w:rFonts w:ascii="Arial" w:hAnsi="Arial" w:cs="Arial"/>
          <w:szCs w:val="20"/>
        </w:rPr>
        <w:t>Wahl durch den Kanton Basel-Stadt</w:t>
      </w:r>
      <w:r>
        <w:rPr>
          <w:rFonts w:ascii="Arial" w:hAnsi="Arial" w:cs="Arial"/>
          <w:szCs w:val="20"/>
        </w:rPr>
        <w:tab/>
      </w:r>
      <w:r w:rsidRPr="007D6421">
        <w:rPr>
          <w:rFonts w:ascii="Arial" w:hAnsi="Arial" w:cs="Arial"/>
          <w:color w:val="005578" w:themeColor="accent1"/>
          <w:szCs w:val="20"/>
        </w:rPr>
        <w:t xml:space="preserve">Amtsperiode </w:t>
      </w:r>
      <w:r>
        <w:rPr>
          <w:rFonts w:ascii="Arial" w:hAnsi="Arial" w:cs="Arial"/>
          <w:color w:val="005578" w:themeColor="accent1"/>
          <w:szCs w:val="20"/>
        </w:rPr>
        <w:t xml:space="preserve">2021-2025 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253"/>
      </w:tblGrid>
      <w:tr w:rsidR="00060073" w:rsidRPr="00D8055D" w14:paraId="739C4BA1" w14:textId="77777777" w:rsidTr="008A5670">
        <w:trPr>
          <w:trHeight w:val="28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397319C8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FB0DFEE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F8B71E0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Institution</w:t>
            </w:r>
          </w:p>
        </w:tc>
      </w:tr>
      <w:tr w:rsidR="00060073" w:rsidRPr="00D8055D" w14:paraId="48426DF0" w14:textId="77777777" w:rsidTr="008A5670">
        <w:trPr>
          <w:trHeight w:val="283"/>
        </w:trPr>
        <w:tc>
          <w:tcPr>
            <w:tcW w:w="2122" w:type="dxa"/>
            <w:vAlign w:val="center"/>
          </w:tcPr>
          <w:p w14:paraId="4E0E549A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Menz</w:t>
            </w:r>
          </w:p>
        </w:tc>
        <w:tc>
          <w:tcPr>
            <w:tcW w:w="2551" w:type="dxa"/>
            <w:vAlign w:val="center"/>
          </w:tcPr>
          <w:p w14:paraId="16D06E31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Christine </w:t>
            </w:r>
          </w:p>
        </w:tc>
        <w:tc>
          <w:tcPr>
            <w:tcW w:w="4253" w:type="dxa"/>
            <w:vAlign w:val="center"/>
          </w:tcPr>
          <w:p w14:paraId="552003E6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OdA Geschäftsstelle</w:t>
            </w:r>
          </w:p>
        </w:tc>
      </w:tr>
    </w:tbl>
    <w:p w14:paraId="378072CB" w14:textId="77777777" w:rsidR="00060073" w:rsidRDefault="00060073" w:rsidP="00060073">
      <w:pPr>
        <w:pStyle w:val="Default"/>
        <w:rPr>
          <w:sz w:val="20"/>
          <w:szCs w:val="20"/>
        </w:rPr>
      </w:pPr>
    </w:p>
    <w:p w14:paraId="09594BBB" w14:textId="77777777" w:rsidR="00B96072" w:rsidRDefault="00B96072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</w:p>
    <w:p w14:paraId="36DA7394" w14:textId="24526E2C" w:rsidR="00B96072" w:rsidRDefault="00060073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t>Mitglied Schulkommission Berufsfachschule Gesundheit Baselland BfG</w:t>
      </w:r>
    </w:p>
    <w:p w14:paraId="5C565C93" w14:textId="21683C35" w:rsidR="00060073" w:rsidRPr="00D8055D" w:rsidRDefault="00060073" w:rsidP="00060073">
      <w:pPr>
        <w:tabs>
          <w:tab w:val="right" w:pos="8789"/>
        </w:tabs>
        <w:spacing w:after="80"/>
        <w:rPr>
          <w:rFonts w:ascii="Arial" w:hAnsi="Arial" w:cs="Arial"/>
          <w:szCs w:val="20"/>
        </w:rPr>
      </w:pPr>
      <w:r w:rsidRPr="0050461B">
        <w:rPr>
          <w:rFonts w:ascii="Arial" w:hAnsi="Arial" w:cs="Arial"/>
          <w:szCs w:val="20"/>
        </w:rPr>
        <w:t>Wah</w:t>
      </w:r>
      <w:r>
        <w:rPr>
          <w:rFonts w:ascii="Arial" w:hAnsi="Arial" w:cs="Arial"/>
          <w:szCs w:val="20"/>
        </w:rPr>
        <w:t>l durch den Kanton Basel-Landschaft</w:t>
      </w:r>
      <w:r>
        <w:rPr>
          <w:rFonts w:ascii="Arial" w:hAnsi="Arial" w:cs="Arial"/>
          <w:szCs w:val="20"/>
        </w:rPr>
        <w:tab/>
      </w:r>
      <w:r w:rsidRPr="007D6421">
        <w:rPr>
          <w:rFonts w:ascii="Arial" w:hAnsi="Arial" w:cs="Arial"/>
          <w:color w:val="005578" w:themeColor="accent1"/>
          <w:szCs w:val="20"/>
        </w:rPr>
        <w:t>Amtsperiode 20</w:t>
      </w:r>
      <w:r>
        <w:rPr>
          <w:rFonts w:ascii="Arial" w:hAnsi="Arial" w:cs="Arial"/>
          <w:color w:val="005578" w:themeColor="accent1"/>
          <w:szCs w:val="20"/>
        </w:rPr>
        <w:t>20-2024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253"/>
      </w:tblGrid>
      <w:tr w:rsidR="00060073" w:rsidRPr="00D8055D" w14:paraId="57A1E500" w14:textId="77777777" w:rsidTr="008A5670">
        <w:trPr>
          <w:trHeight w:val="28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782A6D75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EB61D97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7B99D589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Institution</w:t>
            </w:r>
          </w:p>
        </w:tc>
      </w:tr>
      <w:tr w:rsidR="00060073" w:rsidRPr="00D8055D" w14:paraId="6B317A92" w14:textId="77777777" w:rsidTr="008A5670">
        <w:trPr>
          <w:trHeight w:val="283"/>
        </w:trPr>
        <w:tc>
          <w:tcPr>
            <w:tcW w:w="2122" w:type="dxa"/>
            <w:vAlign w:val="center"/>
          </w:tcPr>
          <w:p w14:paraId="78DB1121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Jäschke</w:t>
            </w:r>
          </w:p>
        </w:tc>
        <w:tc>
          <w:tcPr>
            <w:tcW w:w="2551" w:type="dxa"/>
            <w:vAlign w:val="center"/>
          </w:tcPr>
          <w:p w14:paraId="072D20EB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Andreas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5489A5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VNS, OdA Vorstand</w:t>
            </w:r>
          </w:p>
        </w:tc>
      </w:tr>
      <w:tr w:rsidR="00060073" w:rsidRPr="00D8055D" w14:paraId="56F81749" w14:textId="77777777" w:rsidTr="008A5670">
        <w:trPr>
          <w:trHeight w:val="283"/>
        </w:trPr>
        <w:tc>
          <w:tcPr>
            <w:tcW w:w="2122" w:type="dxa"/>
            <w:vAlign w:val="center"/>
          </w:tcPr>
          <w:p w14:paraId="64382800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Menz</w:t>
            </w:r>
          </w:p>
        </w:tc>
        <w:tc>
          <w:tcPr>
            <w:tcW w:w="2551" w:type="dxa"/>
            <w:vAlign w:val="center"/>
          </w:tcPr>
          <w:p w14:paraId="596376AB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Christine </w:t>
            </w:r>
          </w:p>
        </w:tc>
        <w:tc>
          <w:tcPr>
            <w:tcW w:w="4253" w:type="dxa"/>
            <w:vAlign w:val="center"/>
          </w:tcPr>
          <w:p w14:paraId="57CC62D3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OdA Geschäftsstelle</w:t>
            </w:r>
          </w:p>
        </w:tc>
      </w:tr>
      <w:tr w:rsidR="00060073" w:rsidRPr="00D8055D" w14:paraId="7741F12D" w14:textId="77777777" w:rsidTr="008A5670">
        <w:trPr>
          <w:trHeight w:val="283"/>
        </w:trPr>
        <w:tc>
          <w:tcPr>
            <w:tcW w:w="2122" w:type="dxa"/>
            <w:vAlign w:val="center"/>
          </w:tcPr>
          <w:p w14:paraId="06A2352C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Reinhard</w:t>
            </w:r>
          </w:p>
        </w:tc>
        <w:tc>
          <w:tcPr>
            <w:tcW w:w="2551" w:type="dxa"/>
            <w:vAlign w:val="center"/>
          </w:tcPr>
          <w:p w14:paraId="17DE90CF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Franziska 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66150A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Curaviva-BS, Vertretung OdA Gesundheit</w:t>
            </w:r>
          </w:p>
        </w:tc>
      </w:tr>
    </w:tbl>
    <w:p w14:paraId="37CE55AB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01B94097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5C04F4D7" w14:textId="77777777" w:rsidR="00B96072" w:rsidRDefault="00060073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t xml:space="preserve">KOGS (Kantonale Vereinigung der </w:t>
      </w:r>
      <w:proofErr w:type="spellStart"/>
      <w:r w:rsidRPr="00B96072">
        <w:rPr>
          <w:rFonts w:ascii="Arial" w:hAnsi="Arial" w:cs="Arial"/>
          <w:bCs/>
          <w:color w:val="005578" w:themeColor="accent1"/>
          <w:szCs w:val="20"/>
        </w:rPr>
        <w:t>OdAs</w:t>
      </w:r>
      <w:proofErr w:type="spellEnd"/>
      <w:r w:rsidRPr="00B96072">
        <w:rPr>
          <w:rFonts w:ascii="Arial" w:hAnsi="Arial" w:cs="Arial"/>
          <w:bCs/>
          <w:color w:val="005578" w:themeColor="accent1"/>
          <w:szCs w:val="20"/>
        </w:rPr>
        <w:t xml:space="preserve"> Gesundheit und Soziales)</w:t>
      </w:r>
    </w:p>
    <w:p w14:paraId="3AEF8E90" w14:textId="16086B31" w:rsidR="00060073" w:rsidRPr="008E4823" w:rsidRDefault="00060073" w:rsidP="00060073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 w:rsidRPr="0050461B">
        <w:rPr>
          <w:rFonts w:ascii="Arial" w:hAnsi="Arial" w:cs="Arial"/>
          <w:szCs w:val="20"/>
        </w:rPr>
        <w:t>Mandat im Rahmen Mitgliedschaft KOGS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color w:val="005578" w:themeColor="accent1"/>
          <w:szCs w:val="20"/>
        </w:rPr>
        <w:t>K</w:t>
      </w:r>
      <w:r w:rsidRPr="008E4823">
        <w:rPr>
          <w:rFonts w:ascii="Arial" w:hAnsi="Arial" w:cs="Arial"/>
          <w:color w:val="005578" w:themeColor="accent1"/>
          <w:szCs w:val="20"/>
        </w:rPr>
        <w:t>eine Amtsperiode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253"/>
      </w:tblGrid>
      <w:tr w:rsidR="00060073" w:rsidRPr="00D8055D" w14:paraId="0FCAD01E" w14:textId="77777777" w:rsidTr="008A5670">
        <w:trPr>
          <w:trHeight w:val="28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133CFC84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5B00209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C4AE1F1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Mandat</w:t>
            </w:r>
          </w:p>
        </w:tc>
      </w:tr>
      <w:tr w:rsidR="00060073" w:rsidRPr="00D8055D" w14:paraId="49A96712" w14:textId="77777777" w:rsidTr="008A5670">
        <w:trPr>
          <w:trHeight w:val="283"/>
        </w:trPr>
        <w:tc>
          <w:tcPr>
            <w:tcW w:w="2122" w:type="dxa"/>
            <w:vAlign w:val="center"/>
          </w:tcPr>
          <w:p w14:paraId="729EC239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Jäschke</w:t>
            </w:r>
          </w:p>
        </w:tc>
        <w:tc>
          <w:tcPr>
            <w:tcW w:w="2551" w:type="dxa"/>
            <w:vAlign w:val="center"/>
          </w:tcPr>
          <w:p w14:paraId="4F8DEECE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Andreas</w:t>
            </w:r>
          </w:p>
        </w:tc>
        <w:tc>
          <w:tcPr>
            <w:tcW w:w="4253" w:type="dxa"/>
            <w:vAlign w:val="center"/>
          </w:tcPr>
          <w:p w14:paraId="130F3678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Präsidenten-Konferenz </w:t>
            </w:r>
          </w:p>
        </w:tc>
      </w:tr>
      <w:tr w:rsidR="00060073" w:rsidRPr="00D8055D" w14:paraId="38D27C70" w14:textId="77777777" w:rsidTr="008A5670">
        <w:trPr>
          <w:trHeight w:val="283"/>
        </w:trPr>
        <w:tc>
          <w:tcPr>
            <w:tcW w:w="2122" w:type="dxa"/>
            <w:vAlign w:val="center"/>
          </w:tcPr>
          <w:p w14:paraId="02E3F057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Menz</w:t>
            </w:r>
          </w:p>
        </w:tc>
        <w:tc>
          <w:tcPr>
            <w:tcW w:w="2551" w:type="dxa"/>
            <w:vAlign w:val="center"/>
          </w:tcPr>
          <w:p w14:paraId="7D87E210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Christine </w:t>
            </w:r>
          </w:p>
        </w:tc>
        <w:tc>
          <w:tcPr>
            <w:tcW w:w="4253" w:type="dxa"/>
            <w:vAlign w:val="center"/>
          </w:tcPr>
          <w:p w14:paraId="60F88350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Geschäftsführer/innen-Konferenz</w:t>
            </w:r>
          </w:p>
        </w:tc>
      </w:tr>
    </w:tbl>
    <w:p w14:paraId="7DFCAF7F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61E5A108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7D877396" w14:textId="77777777" w:rsidR="00B96072" w:rsidRDefault="00060073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t>OdA Santé (nationale Dachorganisation)</w:t>
      </w:r>
    </w:p>
    <w:p w14:paraId="415FA086" w14:textId="2EAEA89E" w:rsidR="00060073" w:rsidRPr="0050461B" w:rsidRDefault="00060073" w:rsidP="00060073">
      <w:pPr>
        <w:tabs>
          <w:tab w:val="right" w:pos="8789"/>
        </w:tabs>
        <w:spacing w:after="80"/>
        <w:rPr>
          <w:rFonts w:ascii="Arial" w:hAnsi="Arial" w:cs="Arial"/>
          <w:szCs w:val="20"/>
        </w:rPr>
      </w:pPr>
      <w:r w:rsidRPr="0050461B">
        <w:rPr>
          <w:rFonts w:ascii="Arial" w:hAnsi="Arial" w:cs="Arial"/>
          <w:szCs w:val="20"/>
        </w:rPr>
        <w:t>Mandat im Rahmen Mitgliedschaft OdA Santé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color w:val="005578" w:themeColor="accent1"/>
          <w:szCs w:val="20"/>
        </w:rPr>
        <w:t>K</w:t>
      </w:r>
      <w:r w:rsidRPr="008E4823">
        <w:rPr>
          <w:rFonts w:ascii="Arial" w:hAnsi="Arial" w:cs="Arial"/>
          <w:color w:val="005578" w:themeColor="accent1"/>
          <w:szCs w:val="20"/>
        </w:rPr>
        <w:t>eine Amtsperiode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551"/>
        <w:gridCol w:w="4253"/>
      </w:tblGrid>
      <w:tr w:rsidR="00060073" w:rsidRPr="00D8055D" w14:paraId="4E1F5CCE" w14:textId="77777777" w:rsidTr="008A5670">
        <w:trPr>
          <w:trHeight w:val="283"/>
        </w:trPr>
        <w:tc>
          <w:tcPr>
            <w:tcW w:w="2122" w:type="dxa"/>
            <w:shd w:val="clear" w:color="auto" w:fill="BFBFBF" w:themeFill="background1" w:themeFillShade="BF"/>
            <w:vAlign w:val="center"/>
          </w:tcPr>
          <w:p w14:paraId="0C9E0EBF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6A8759A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27B461F9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Mandat</w:t>
            </w:r>
          </w:p>
        </w:tc>
      </w:tr>
      <w:tr w:rsidR="00060073" w:rsidRPr="00D8055D" w14:paraId="1A117017" w14:textId="77777777" w:rsidTr="008A5670">
        <w:trPr>
          <w:trHeight w:val="283"/>
        </w:trPr>
        <w:tc>
          <w:tcPr>
            <w:tcW w:w="2122" w:type="dxa"/>
            <w:vAlign w:val="center"/>
          </w:tcPr>
          <w:p w14:paraId="24383264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Menz</w:t>
            </w:r>
          </w:p>
        </w:tc>
        <w:tc>
          <w:tcPr>
            <w:tcW w:w="2551" w:type="dxa"/>
            <w:vAlign w:val="center"/>
          </w:tcPr>
          <w:p w14:paraId="1AF1DADB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Christine</w:t>
            </w:r>
          </w:p>
        </w:tc>
        <w:tc>
          <w:tcPr>
            <w:tcW w:w="4253" w:type="dxa"/>
            <w:vAlign w:val="center"/>
          </w:tcPr>
          <w:p w14:paraId="4B65C3B2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Mitglied der Umsetzungskommission</w:t>
            </w:r>
          </w:p>
        </w:tc>
      </w:tr>
    </w:tbl>
    <w:p w14:paraId="2A05CF77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3BF4C90B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30BE03F8" w14:textId="77777777" w:rsidR="00B96072" w:rsidRDefault="00060073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t>Mitglied in der kantonalen Prüfungskommission Basel-Landschaft</w:t>
      </w:r>
    </w:p>
    <w:p w14:paraId="38D18968" w14:textId="0BC21C22" w:rsidR="00060073" w:rsidRPr="0050461B" w:rsidRDefault="00060073" w:rsidP="00060073">
      <w:pPr>
        <w:tabs>
          <w:tab w:val="right" w:pos="8789"/>
        </w:tabs>
        <w:spacing w:after="8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Wahl durch kantonale Behörde, Wahlvorschlag der OdA Gesundheit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color w:val="005578" w:themeColor="accent1"/>
          <w:szCs w:val="20"/>
        </w:rPr>
        <w:t>Amtsperiode 2020-2024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35"/>
        <w:gridCol w:w="4253"/>
      </w:tblGrid>
      <w:tr w:rsidR="00060073" w:rsidRPr="00D8055D" w14:paraId="79E72CEA" w14:textId="77777777" w:rsidTr="008A5670">
        <w:trPr>
          <w:trHeight w:val="283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59912F86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31D9123B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6F9D2025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Mandat</w:t>
            </w:r>
          </w:p>
        </w:tc>
      </w:tr>
      <w:tr w:rsidR="00060073" w:rsidRPr="00D8055D" w14:paraId="46B30A91" w14:textId="77777777" w:rsidTr="008A5670">
        <w:trPr>
          <w:trHeight w:val="283"/>
        </w:trPr>
        <w:tc>
          <w:tcPr>
            <w:tcW w:w="2138" w:type="dxa"/>
            <w:vAlign w:val="center"/>
          </w:tcPr>
          <w:p w14:paraId="34B3086A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Dimetto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2535" w:type="dxa"/>
            <w:vAlign w:val="center"/>
          </w:tcPr>
          <w:p w14:paraId="5356AAA4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Mireille </w:t>
            </w:r>
          </w:p>
        </w:tc>
        <w:tc>
          <w:tcPr>
            <w:tcW w:w="4253" w:type="dxa"/>
            <w:vAlign w:val="center"/>
          </w:tcPr>
          <w:p w14:paraId="3EDD3124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Kanton Baselland </w:t>
            </w:r>
          </w:p>
        </w:tc>
      </w:tr>
    </w:tbl>
    <w:p w14:paraId="5DA94A5F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4296F55B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4438CD22" w14:textId="77777777" w:rsidR="00B96072" w:rsidRDefault="00060073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t>Mitglied in der Ausbildungskommission der Handelskammer beider Basel</w:t>
      </w:r>
    </w:p>
    <w:p w14:paraId="344F6B8B" w14:textId="72CD2CB3" w:rsidR="00060073" w:rsidRPr="00F03660" w:rsidRDefault="00060073" w:rsidP="00060073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>
        <w:rPr>
          <w:rFonts w:ascii="Arial" w:hAnsi="Arial" w:cs="Arial"/>
          <w:szCs w:val="20"/>
        </w:rPr>
        <w:t>Wahl durch Vorstand HKBB, Wahlvorschlag der OdA Gesundheit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color w:val="005578" w:themeColor="accent1"/>
          <w:szCs w:val="20"/>
        </w:rPr>
        <w:t>K</w:t>
      </w:r>
      <w:r w:rsidRPr="00F03660">
        <w:rPr>
          <w:rFonts w:ascii="Arial" w:hAnsi="Arial" w:cs="Arial"/>
          <w:color w:val="005578" w:themeColor="accent1"/>
          <w:szCs w:val="20"/>
        </w:rPr>
        <w:t>eine Amtsperiode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35"/>
        <w:gridCol w:w="4253"/>
      </w:tblGrid>
      <w:tr w:rsidR="00060073" w:rsidRPr="00D8055D" w14:paraId="38B38425" w14:textId="77777777" w:rsidTr="008A5670">
        <w:trPr>
          <w:trHeight w:val="283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65DD71E9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7B67DD3E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5A9F9F6A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Mandat</w:t>
            </w:r>
          </w:p>
        </w:tc>
      </w:tr>
      <w:tr w:rsidR="00060073" w:rsidRPr="00D8055D" w14:paraId="3AF1ECF9" w14:textId="77777777" w:rsidTr="008A5670">
        <w:trPr>
          <w:trHeight w:val="283"/>
        </w:trPr>
        <w:tc>
          <w:tcPr>
            <w:tcW w:w="2138" w:type="dxa"/>
            <w:vAlign w:val="center"/>
          </w:tcPr>
          <w:p w14:paraId="59E142BA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Menz </w:t>
            </w:r>
          </w:p>
        </w:tc>
        <w:tc>
          <w:tcPr>
            <w:tcW w:w="2535" w:type="dxa"/>
            <w:vAlign w:val="center"/>
          </w:tcPr>
          <w:p w14:paraId="31C9B7C2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Christine</w:t>
            </w:r>
          </w:p>
        </w:tc>
        <w:tc>
          <w:tcPr>
            <w:tcW w:w="4253" w:type="dxa"/>
            <w:vAlign w:val="center"/>
          </w:tcPr>
          <w:p w14:paraId="229B4D51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Mitglied der Ausbildungskommission HKBB</w:t>
            </w:r>
          </w:p>
        </w:tc>
      </w:tr>
    </w:tbl>
    <w:p w14:paraId="6E1CF069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673FD1D2" w14:textId="77777777" w:rsidR="00060073" w:rsidRDefault="00060073" w:rsidP="00060073">
      <w:pPr>
        <w:rPr>
          <w:rFonts w:ascii="Arial" w:hAnsi="Arial" w:cs="Arial"/>
          <w:szCs w:val="20"/>
        </w:rPr>
      </w:pPr>
    </w:p>
    <w:p w14:paraId="05C628DD" w14:textId="77777777" w:rsidR="00B96072" w:rsidRDefault="00060073" w:rsidP="00060073">
      <w:pPr>
        <w:tabs>
          <w:tab w:val="right" w:pos="8789"/>
        </w:tabs>
        <w:spacing w:after="80"/>
        <w:rPr>
          <w:rFonts w:ascii="Arial" w:hAnsi="Arial" w:cs="Arial"/>
          <w:bCs/>
          <w:color w:val="005578" w:themeColor="accent1"/>
          <w:szCs w:val="20"/>
        </w:rPr>
      </w:pPr>
      <w:r w:rsidRPr="00B96072">
        <w:rPr>
          <w:rFonts w:ascii="Arial" w:hAnsi="Arial" w:cs="Arial"/>
          <w:bCs/>
          <w:color w:val="005578" w:themeColor="accent1"/>
          <w:szCs w:val="20"/>
        </w:rPr>
        <w:t>Mitglied in der kantonalen Kooperationsgruppe Fachkräftebedarf</w:t>
      </w:r>
    </w:p>
    <w:p w14:paraId="166151DD" w14:textId="7DDF978E" w:rsidR="00060073" w:rsidRPr="00645871" w:rsidRDefault="00060073" w:rsidP="00060073">
      <w:pPr>
        <w:tabs>
          <w:tab w:val="right" w:pos="8789"/>
        </w:tabs>
        <w:spacing w:after="80"/>
        <w:rPr>
          <w:rFonts w:ascii="Arial" w:hAnsi="Arial" w:cs="Arial"/>
          <w:color w:val="005578" w:themeColor="accent1"/>
          <w:szCs w:val="20"/>
        </w:rPr>
      </w:pPr>
      <w:r>
        <w:rPr>
          <w:rFonts w:ascii="Arial" w:hAnsi="Arial" w:cs="Arial"/>
          <w:szCs w:val="20"/>
        </w:rPr>
        <w:t xml:space="preserve">Besetzung durch BKSD Kanton BL, Mandat als </w:t>
      </w:r>
      <w:proofErr w:type="spellStart"/>
      <w:r>
        <w:rPr>
          <w:rFonts w:ascii="Arial" w:hAnsi="Arial" w:cs="Arial"/>
          <w:szCs w:val="20"/>
        </w:rPr>
        <w:t>Branchenvertr</w:t>
      </w:r>
      <w:proofErr w:type="spellEnd"/>
      <w:r>
        <w:rPr>
          <w:rFonts w:ascii="Arial" w:hAnsi="Arial" w:cs="Arial"/>
          <w:szCs w:val="20"/>
        </w:rPr>
        <w:t>. Gesundheit</w:t>
      </w:r>
      <w:r>
        <w:rPr>
          <w:rFonts w:ascii="Arial" w:hAnsi="Arial" w:cs="Arial"/>
          <w:szCs w:val="20"/>
        </w:rPr>
        <w:tab/>
      </w:r>
      <w:r w:rsidRPr="00645871">
        <w:rPr>
          <w:rFonts w:ascii="Arial" w:hAnsi="Arial" w:cs="Arial"/>
          <w:color w:val="005578" w:themeColor="accent1"/>
          <w:szCs w:val="20"/>
        </w:rPr>
        <w:t>Auftrag gemäss RRB</w:t>
      </w:r>
    </w:p>
    <w:tbl>
      <w:tblPr>
        <w:tblStyle w:val="Tabellenraster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2535"/>
        <w:gridCol w:w="4253"/>
      </w:tblGrid>
      <w:tr w:rsidR="00060073" w:rsidRPr="00D8055D" w14:paraId="0BD171E4" w14:textId="77777777" w:rsidTr="008A5670">
        <w:trPr>
          <w:trHeight w:val="283"/>
        </w:trPr>
        <w:tc>
          <w:tcPr>
            <w:tcW w:w="2138" w:type="dxa"/>
            <w:shd w:val="clear" w:color="auto" w:fill="BFBFBF" w:themeFill="background1" w:themeFillShade="BF"/>
            <w:vAlign w:val="center"/>
          </w:tcPr>
          <w:p w14:paraId="2E8E4654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Name</w:t>
            </w:r>
          </w:p>
        </w:tc>
        <w:tc>
          <w:tcPr>
            <w:tcW w:w="2535" w:type="dxa"/>
            <w:shd w:val="clear" w:color="auto" w:fill="BFBFBF" w:themeFill="background1" w:themeFillShade="BF"/>
            <w:vAlign w:val="center"/>
          </w:tcPr>
          <w:p w14:paraId="232CE374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Vorname</w:t>
            </w:r>
          </w:p>
        </w:tc>
        <w:tc>
          <w:tcPr>
            <w:tcW w:w="4253" w:type="dxa"/>
            <w:shd w:val="clear" w:color="auto" w:fill="BFBFBF" w:themeFill="background1" w:themeFillShade="BF"/>
            <w:vAlign w:val="center"/>
          </w:tcPr>
          <w:p w14:paraId="0C1E91F1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 w:rsidRPr="00D8055D">
              <w:rPr>
                <w:rFonts w:ascii="Arial" w:hAnsi="Arial" w:cs="Arial"/>
                <w:szCs w:val="20"/>
              </w:rPr>
              <w:t>Mandat</w:t>
            </w:r>
          </w:p>
        </w:tc>
      </w:tr>
      <w:tr w:rsidR="00060073" w:rsidRPr="00D8055D" w14:paraId="4AAB9981" w14:textId="77777777" w:rsidTr="008A5670">
        <w:trPr>
          <w:trHeight w:val="283"/>
        </w:trPr>
        <w:tc>
          <w:tcPr>
            <w:tcW w:w="2138" w:type="dxa"/>
            <w:vAlign w:val="center"/>
          </w:tcPr>
          <w:p w14:paraId="7D0AF92A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Menz</w:t>
            </w:r>
          </w:p>
        </w:tc>
        <w:tc>
          <w:tcPr>
            <w:tcW w:w="2535" w:type="dxa"/>
            <w:vAlign w:val="center"/>
          </w:tcPr>
          <w:p w14:paraId="2905A916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Christine </w:t>
            </w:r>
          </w:p>
        </w:tc>
        <w:tc>
          <w:tcPr>
            <w:tcW w:w="4253" w:type="dxa"/>
            <w:vAlign w:val="center"/>
          </w:tcPr>
          <w:p w14:paraId="593468F6" w14:textId="77777777" w:rsidR="00060073" w:rsidRPr="00D8055D" w:rsidRDefault="00060073" w:rsidP="008A567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Kanton Baselland </w:t>
            </w:r>
          </w:p>
        </w:tc>
      </w:tr>
    </w:tbl>
    <w:p w14:paraId="342CD889" w14:textId="77777777" w:rsidR="00060073" w:rsidRDefault="00060073" w:rsidP="00060073"/>
    <w:p w14:paraId="3AA6AE54" w14:textId="77777777" w:rsidR="00107F09" w:rsidRDefault="00107F09" w:rsidP="00F72E81"/>
    <w:p w14:paraId="4ABB125B" w14:textId="734B0FC0" w:rsidR="00F43C4D" w:rsidRPr="00F43C4D" w:rsidRDefault="00F43C4D" w:rsidP="00F43C4D">
      <w:pPr>
        <w:tabs>
          <w:tab w:val="left" w:pos="6260"/>
        </w:tabs>
      </w:pPr>
      <w:r>
        <w:tab/>
      </w:r>
    </w:p>
    <w:sectPr w:rsidR="00F43C4D" w:rsidRPr="00F43C4D" w:rsidSect="00630BF5">
      <w:footerReference w:type="default" r:id="rId13"/>
      <w:headerReference w:type="first" r:id="rId14"/>
      <w:pgSz w:w="11906" w:h="16838" w:code="9"/>
      <w:pgMar w:top="1560" w:right="851" w:bottom="568" w:left="1701" w:header="340" w:footer="5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70683" w14:textId="77777777" w:rsidR="00630BF5" w:rsidRDefault="00630BF5" w:rsidP="00F91D37">
      <w:pPr>
        <w:spacing w:line="240" w:lineRule="auto"/>
      </w:pPr>
      <w:r>
        <w:separator/>
      </w:r>
    </w:p>
  </w:endnote>
  <w:endnote w:type="continuationSeparator" w:id="0">
    <w:p w14:paraId="615AB1A7" w14:textId="77777777" w:rsidR="00630BF5" w:rsidRDefault="00630BF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EB995" w14:textId="169A16A1" w:rsidR="00952A5F" w:rsidRDefault="006A5FAB" w:rsidP="00F02818">
    <w:pPr>
      <w:pStyle w:val="Fuzeile"/>
      <w:ind w:right="1983"/>
    </w:pPr>
    <w:r w:rsidRPr="00060073">
      <w:rPr>
        <w:b/>
        <w:bCs/>
        <w:noProof/>
        <w:lang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57508551" wp14:editId="471766B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972000" cy="576000"/>
              <wp:effectExtent l="0" t="0" r="0" b="0"/>
              <wp:wrapSquare wrapText="bothSides"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000" cy="57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CB6E36" w14:textId="77777777" w:rsidR="006A5FAB" w:rsidRPr="005C6148" w:rsidRDefault="006A5FAB" w:rsidP="00DB4B05">
                          <w:pPr>
                            <w:pStyle w:val="Seitenzahlen"/>
                          </w:pPr>
                          <w:r>
                            <w:t xml:space="preserve">Seite </w:t>
                          </w: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Pr="00452D49">
                            <w:rPr>
                              <w:noProof/>
                              <w:lang w:val="de-DE"/>
                            </w:rPr>
                            <w:t>5</w:t>
                          </w:r>
                          <w:r w:rsidRPr="005C6148">
                            <w:fldChar w:fldCharType="end"/>
                          </w:r>
                          <w:r>
                            <w:t xml:space="preserve"> von </w:t>
                          </w:r>
                          <w:fldSimple w:instr=" NUMPAGES  \* Arabic  \* MERGEFORMAT ">
                            <w:r>
                              <w:rPr>
                                <w:noProof/>
                              </w:rPr>
                              <w:t>19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342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508551" id="_x0000_t202" coordsize="21600,21600" o:spt="202" path="m,l,21600r21600,l21600,xe">
              <v:stroke joinstyle="miter"/>
              <v:path gradientshapeok="t" o:connecttype="rect"/>
            </v:shapetype>
            <v:shape id="Textfeld 13" o:spid="_x0000_s1026" type="#_x0000_t202" style="position:absolute;margin-left:25.35pt;margin-top:0;width:76.55pt;height:45.3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" filled="f" stroked="f" strokeweight=".5pt">
              <v:textbox inset="0,0,0,9.5mm">
                <w:txbxContent>
                  <w:p w14:paraId="67CB6E36" w14:textId="77777777" w:rsidR="006A5FAB" w:rsidRPr="005C6148" w:rsidRDefault="006A5FAB" w:rsidP="00DB4B05">
                    <w:pPr>
                      <w:pStyle w:val="Seitenzahlen"/>
                    </w:pPr>
                    <w:r>
                      <w:t xml:space="preserve">Seite </w:t>
                    </w: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Pr="00452D49">
                      <w:rPr>
                        <w:noProof/>
                        <w:lang w:val="de-DE"/>
                      </w:rPr>
                      <w:t>5</w:t>
                    </w:r>
                    <w:r w:rsidRPr="005C6148">
                      <w:fldChar w:fldCharType="end"/>
                    </w:r>
                    <w:r>
                      <w:t xml:space="preserve"> von </w:t>
                    </w:r>
                    <w:fldSimple w:instr=" NUMPAGES  \* Arabic  \* MERGEFORMAT ">
                      <w:r>
                        <w:rPr>
                          <w:noProof/>
                        </w:rPr>
                        <w:t>19</w:t>
                      </w:r>
                    </w:fldSimple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060073" w:rsidRPr="00060073">
      <w:rPr>
        <w:b/>
        <w:bCs/>
        <w:noProof/>
        <w:lang w:eastAsia="de-CH"/>
      </w:rPr>
      <w:t>Gremien Pflichtenheft</w:t>
    </w:r>
    <w:r w:rsidRPr="00952A5F">
      <w:t>, © OdA Gesundheit beider Basel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CD895" w14:textId="77777777" w:rsidR="00630BF5" w:rsidRDefault="00630BF5" w:rsidP="00F91D37">
      <w:pPr>
        <w:spacing w:line="240" w:lineRule="auto"/>
      </w:pPr>
      <w:r>
        <w:separator/>
      </w:r>
    </w:p>
  </w:footnote>
  <w:footnote w:type="continuationSeparator" w:id="0">
    <w:p w14:paraId="425C5168" w14:textId="77777777" w:rsidR="00630BF5" w:rsidRDefault="00630BF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A24BF" w14:textId="591DD28D" w:rsidR="003B6913" w:rsidRDefault="003B6913" w:rsidP="00B3613C">
    <w:pPr>
      <w:pStyle w:val="Kopfzeile"/>
    </w:pPr>
  </w:p>
  <w:p w14:paraId="6823455C" w14:textId="78FCAED4" w:rsidR="00B3613C" w:rsidRPr="00B3613C" w:rsidRDefault="00533FE1" w:rsidP="00B3613C">
    <w:pPr>
      <w:pStyle w:val="Kopfzeile"/>
    </w:pPr>
    <w:r>
      <w:rPr>
        <w:noProof/>
      </w:rPr>
      <w:drawing>
        <wp:inline distT="0" distB="0" distL="0" distR="0" wp14:anchorId="075621F4" wp14:editId="680A94D5">
          <wp:extent cx="3938905" cy="586105"/>
          <wp:effectExtent l="0" t="0" r="4445" b="4445"/>
          <wp:docPr id="769412218" name="Grafik 769412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90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53D"/>
    <w:multiLevelType w:val="hybridMultilevel"/>
    <w:tmpl w:val="EC2295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27BDA"/>
    <w:multiLevelType w:val="hybridMultilevel"/>
    <w:tmpl w:val="779AAD0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3F81"/>
    <w:multiLevelType w:val="hybridMultilevel"/>
    <w:tmpl w:val="D9540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2253A"/>
    <w:multiLevelType w:val="multilevel"/>
    <w:tmpl w:val="0807001D"/>
    <w:styleLink w:val="1ai"/>
    <w:lvl w:ilvl="0">
      <w:start w:val="1"/>
      <w:numFmt w:val="decimal"/>
      <w:pStyle w:val="berschrift1"/>
      <w:lvlText w:val="%1)"/>
      <w:lvlJc w:val="left"/>
      <w:pPr>
        <w:ind w:left="360" w:hanging="360"/>
      </w:pPr>
    </w:lvl>
    <w:lvl w:ilvl="1">
      <w:start w:val="1"/>
      <w:numFmt w:val="lowerLetter"/>
      <w:pStyle w:val="berschrift2"/>
      <w:lvlText w:val="%2)"/>
      <w:lvlJc w:val="left"/>
      <w:pPr>
        <w:ind w:left="720" w:hanging="360"/>
      </w:pPr>
    </w:lvl>
    <w:lvl w:ilvl="2">
      <w:start w:val="1"/>
      <w:numFmt w:val="lowerRoman"/>
      <w:pStyle w:val="berschrift3"/>
      <w:lvlText w:val="%3)"/>
      <w:lvlJc w:val="left"/>
      <w:pPr>
        <w:ind w:left="1080" w:hanging="360"/>
      </w:pPr>
    </w:lvl>
    <w:lvl w:ilvl="3">
      <w:start w:val="1"/>
      <w:numFmt w:val="decimal"/>
      <w:pStyle w:val="berschrift4"/>
      <w:lvlText w:val="(%4)"/>
      <w:lvlJc w:val="left"/>
      <w:pPr>
        <w:ind w:left="1440" w:hanging="360"/>
      </w:pPr>
    </w:lvl>
    <w:lvl w:ilvl="4">
      <w:start w:val="1"/>
      <w:numFmt w:val="lowerLetter"/>
      <w:pStyle w:val="berschrift5"/>
      <w:lvlText w:val="(%5)"/>
      <w:lvlJc w:val="left"/>
      <w:pPr>
        <w:ind w:left="1800" w:hanging="360"/>
      </w:pPr>
    </w:lvl>
    <w:lvl w:ilvl="5">
      <w:start w:val="1"/>
      <w:numFmt w:val="lowerRoman"/>
      <w:pStyle w:val="berschrift6"/>
      <w:lvlText w:val="(%6)"/>
      <w:lvlJc w:val="left"/>
      <w:pPr>
        <w:ind w:left="2160" w:hanging="360"/>
      </w:pPr>
    </w:lvl>
    <w:lvl w:ilvl="6">
      <w:start w:val="1"/>
      <w:numFmt w:val="decimal"/>
      <w:pStyle w:val="berschrift7"/>
      <w:lvlText w:val="%7."/>
      <w:lvlJc w:val="left"/>
      <w:pPr>
        <w:ind w:left="2520" w:hanging="360"/>
      </w:pPr>
    </w:lvl>
    <w:lvl w:ilvl="7">
      <w:start w:val="1"/>
      <w:numFmt w:val="lowerLetter"/>
      <w:pStyle w:val="berschrift8"/>
      <w:lvlText w:val="%8."/>
      <w:lvlJc w:val="left"/>
      <w:pPr>
        <w:ind w:left="2880" w:hanging="360"/>
      </w:pPr>
    </w:lvl>
    <w:lvl w:ilvl="8">
      <w:start w:val="1"/>
      <w:numFmt w:val="lowerRoman"/>
      <w:pStyle w:val="berschrift9"/>
      <w:lvlText w:val="%9."/>
      <w:lvlJc w:val="left"/>
      <w:pPr>
        <w:ind w:left="3240" w:hanging="360"/>
      </w:pPr>
    </w:lvl>
  </w:abstractNum>
  <w:abstractNum w:abstractNumId="6" w15:restartNumberingAfterBreak="0">
    <w:nsid w:val="467C4880"/>
    <w:multiLevelType w:val="multilevel"/>
    <w:tmpl w:val="491C0D5C"/>
    <w:styleLink w:val="Standard-Liste-Definition"/>
    <w:lvl w:ilvl="0">
      <w:start w:val="1"/>
      <w:numFmt w:val="decimal"/>
      <w:pStyle w:val="Standard-Liste"/>
      <w:lvlText w:val="%1"/>
      <w:lvlJc w:val="right"/>
      <w:pPr>
        <w:ind w:left="227" w:hanging="114"/>
      </w:pPr>
      <w:rPr>
        <w:rFonts w:hint="default"/>
      </w:rPr>
    </w:lvl>
    <w:lvl w:ilvl="1">
      <w:start w:val="1"/>
      <w:numFmt w:val="lowerLetter"/>
      <w:lvlText w:val="%2"/>
      <w:lvlJc w:val="right"/>
      <w:pPr>
        <w:ind w:left="227" w:hanging="114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27" w:hanging="1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78C15D4"/>
    <w:multiLevelType w:val="hybridMultilevel"/>
    <w:tmpl w:val="54FCD8F8"/>
    <w:lvl w:ilvl="0" w:tplc="652CD978">
      <w:start w:val="1"/>
      <w:numFmt w:val="bullet"/>
      <w:pStyle w:val="Standard-Aufzhlung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D46FD"/>
    <w:multiLevelType w:val="multilevel"/>
    <w:tmpl w:val="C93ED974"/>
    <w:lvl w:ilvl="0">
      <w:start w:val="1"/>
      <w:numFmt w:val="decimal"/>
      <w:pStyle w:val="berschrift1nummeriert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tabs>
          <w:tab w:val="num" w:pos="851"/>
        </w:tabs>
        <w:ind w:left="709" w:hanging="709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ind w:left="851" w:hanging="284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4D370574"/>
    <w:multiLevelType w:val="hybridMultilevel"/>
    <w:tmpl w:val="AF2A65E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7EE4"/>
    <w:multiLevelType w:val="hybridMultilevel"/>
    <w:tmpl w:val="0756AC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40B7B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4F71393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AE06DE1"/>
    <w:multiLevelType w:val="multilevel"/>
    <w:tmpl w:val="F81AB806"/>
    <w:lvl w:ilvl="0">
      <w:start w:val="1"/>
      <w:numFmt w:val="bullet"/>
      <w:pStyle w:val="Aufzhlung1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554124369">
    <w:abstractNumId w:val="12"/>
  </w:num>
  <w:num w:numId="2" w16cid:durableId="2052030369">
    <w:abstractNumId w:val="2"/>
  </w:num>
  <w:num w:numId="3" w16cid:durableId="1276060241">
    <w:abstractNumId w:val="14"/>
  </w:num>
  <w:num w:numId="4" w16cid:durableId="518397930">
    <w:abstractNumId w:val="8"/>
  </w:num>
  <w:num w:numId="5" w16cid:durableId="450710217">
    <w:abstractNumId w:val="1"/>
  </w:num>
  <w:num w:numId="6" w16cid:durableId="832642542">
    <w:abstractNumId w:val="6"/>
  </w:num>
  <w:num w:numId="7" w16cid:durableId="2027555494">
    <w:abstractNumId w:val="13"/>
  </w:num>
  <w:num w:numId="8" w16cid:durableId="606350795">
    <w:abstractNumId w:val="5"/>
  </w:num>
  <w:num w:numId="9" w16cid:durableId="2028214805">
    <w:abstractNumId w:val="11"/>
  </w:num>
  <w:num w:numId="10" w16cid:durableId="1564755443">
    <w:abstractNumId w:val="7"/>
  </w:num>
  <w:num w:numId="11" w16cid:durableId="1081559419">
    <w:abstractNumId w:val="10"/>
  </w:num>
  <w:num w:numId="12" w16cid:durableId="2074542905">
    <w:abstractNumId w:val="0"/>
  </w:num>
  <w:num w:numId="13" w16cid:durableId="1067268231">
    <w:abstractNumId w:val="3"/>
  </w:num>
  <w:num w:numId="14" w16cid:durableId="1639411609">
    <w:abstractNumId w:val="4"/>
  </w:num>
  <w:num w:numId="15" w16cid:durableId="530264947">
    <w:abstractNumId w:val="9"/>
  </w:num>
  <w:num w:numId="16" w16cid:durableId="1813674281">
    <w:abstractNumId w:val="5"/>
  </w:num>
  <w:num w:numId="17" w16cid:durableId="1485200125">
    <w:abstractNumId w:val="5"/>
  </w:num>
  <w:num w:numId="18" w16cid:durableId="1565792968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proofState w:spelling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073"/>
    <w:rsid w:val="00002978"/>
    <w:rsid w:val="0001010F"/>
    <w:rsid w:val="00025CEC"/>
    <w:rsid w:val="000266B7"/>
    <w:rsid w:val="00032B92"/>
    <w:rsid w:val="00033971"/>
    <w:rsid w:val="000409C8"/>
    <w:rsid w:val="00041700"/>
    <w:rsid w:val="00060073"/>
    <w:rsid w:val="0006253A"/>
    <w:rsid w:val="00063251"/>
    <w:rsid w:val="00063BC2"/>
    <w:rsid w:val="00067D3E"/>
    <w:rsid w:val="000701F1"/>
    <w:rsid w:val="00071780"/>
    <w:rsid w:val="000803EB"/>
    <w:rsid w:val="00082395"/>
    <w:rsid w:val="0008756A"/>
    <w:rsid w:val="00096E8E"/>
    <w:rsid w:val="000A1884"/>
    <w:rsid w:val="000A24EC"/>
    <w:rsid w:val="000B183F"/>
    <w:rsid w:val="000B558F"/>
    <w:rsid w:val="000B595D"/>
    <w:rsid w:val="000C49C1"/>
    <w:rsid w:val="000D1743"/>
    <w:rsid w:val="000D1BB6"/>
    <w:rsid w:val="000D6434"/>
    <w:rsid w:val="000E0627"/>
    <w:rsid w:val="000E3853"/>
    <w:rsid w:val="000E7543"/>
    <w:rsid w:val="000E756F"/>
    <w:rsid w:val="000F1D2B"/>
    <w:rsid w:val="0010021F"/>
    <w:rsid w:val="00102345"/>
    <w:rsid w:val="00102F9B"/>
    <w:rsid w:val="001034CC"/>
    <w:rsid w:val="00106688"/>
    <w:rsid w:val="00107F09"/>
    <w:rsid w:val="001134C7"/>
    <w:rsid w:val="00113CB8"/>
    <w:rsid w:val="0012151C"/>
    <w:rsid w:val="00127266"/>
    <w:rsid w:val="00127BBA"/>
    <w:rsid w:val="00132875"/>
    <w:rsid w:val="00132BEC"/>
    <w:rsid w:val="00133CFB"/>
    <w:rsid w:val="001375AB"/>
    <w:rsid w:val="00144122"/>
    <w:rsid w:val="001538A5"/>
    <w:rsid w:val="00154677"/>
    <w:rsid w:val="00157ECA"/>
    <w:rsid w:val="001648C9"/>
    <w:rsid w:val="00167916"/>
    <w:rsid w:val="00171870"/>
    <w:rsid w:val="00181B23"/>
    <w:rsid w:val="001955D1"/>
    <w:rsid w:val="001A3606"/>
    <w:rsid w:val="001B55D5"/>
    <w:rsid w:val="001C6CB2"/>
    <w:rsid w:val="001E73F4"/>
    <w:rsid w:val="001F4A7E"/>
    <w:rsid w:val="001F4B8C"/>
    <w:rsid w:val="001F4F9B"/>
    <w:rsid w:val="00200F08"/>
    <w:rsid w:val="00204664"/>
    <w:rsid w:val="0022685B"/>
    <w:rsid w:val="00226C3F"/>
    <w:rsid w:val="0023018C"/>
    <w:rsid w:val="0023205B"/>
    <w:rsid w:val="00232C7D"/>
    <w:rsid w:val="0024557D"/>
    <w:rsid w:val="002466D7"/>
    <w:rsid w:val="00247905"/>
    <w:rsid w:val="0025644A"/>
    <w:rsid w:val="002646EE"/>
    <w:rsid w:val="00266C55"/>
    <w:rsid w:val="00267F71"/>
    <w:rsid w:val="002726D9"/>
    <w:rsid w:val="00273595"/>
    <w:rsid w:val="00283995"/>
    <w:rsid w:val="00290E37"/>
    <w:rsid w:val="00292375"/>
    <w:rsid w:val="002A4735"/>
    <w:rsid w:val="002B551B"/>
    <w:rsid w:val="002C11CD"/>
    <w:rsid w:val="002C163B"/>
    <w:rsid w:val="002D272F"/>
    <w:rsid w:val="002D38AE"/>
    <w:rsid w:val="002F06AA"/>
    <w:rsid w:val="002F68A2"/>
    <w:rsid w:val="00300EFD"/>
    <w:rsid w:val="0030245A"/>
    <w:rsid w:val="00303B73"/>
    <w:rsid w:val="00305AB2"/>
    <w:rsid w:val="0031616C"/>
    <w:rsid w:val="0032330D"/>
    <w:rsid w:val="003245E7"/>
    <w:rsid w:val="00325362"/>
    <w:rsid w:val="00333A1B"/>
    <w:rsid w:val="00334A13"/>
    <w:rsid w:val="00342D7D"/>
    <w:rsid w:val="003456CD"/>
    <w:rsid w:val="003514EE"/>
    <w:rsid w:val="003524B6"/>
    <w:rsid w:val="00363671"/>
    <w:rsid w:val="00364EE3"/>
    <w:rsid w:val="003757E4"/>
    <w:rsid w:val="00375834"/>
    <w:rsid w:val="0039124E"/>
    <w:rsid w:val="003A41C0"/>
    <w:rsid w:val="003B6913"/>
    <w:rsid w:val="003C1B0A"/>
    <w:rsid w:val="003C3AED"/>
    <w:rsid w:val="003C3D32"/>
    <w:rsid w:val="003C4917"/>
    <w:rsid w:val="003D0FAA"/>
    <w:rsid w:val="003F1A56"/>
    <w:rsid w:val="004002A8"/>
    <w:rsid w:val="00407AC5"/>
    <w:rsid w:val="004209BA"/>
    <w:rsid w:val="0042454D"/>
    <w:rsid w:val="0043241E"/>
    <w:rsid w:val="00444695"/>
    <w:rsid w:val="00452D49"/>
    <w:rsid w:val="00457F92"/>
    <w:rsid w:val="00471CC8"/>
    <w:rsid w:val="00477128"/>
    <w:rsid w:val="00480603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4F22CB"/>
    <w:rsid w:val="00500294"/>
    <w:rsid w:val="00505C00"/>
    <w:rsid w:val="00505C07"/>
    <w:rsid w:val="00510F27"/>
    <w:rsid w:val="005220FC"/>
    <w:rsid w:val="00526C93"/>
    <w:rsid w:val="005339AE"/>
    <w:rsid w:val="00533FE1"/>
    <w:rsid w:val="00535EA2"/>
    <w:rsid w:val="00537410"/>
    <w:rsid w:val="00550787"/>
    <w:rsid w:val="00562128"/>
    <w:rsid w:val="00573471"/>
    <w:rsid w:val="00576439"/>
    <w:rsid w:val="00591832"/>
    <w:rsid w:val="00592841"/>
    <w:rsid w:val="005A357F"/>
    <w:rsid w:val="005A7BE5"/>
    <w:rsid w:val="005B4DEC"/>
    <w:rsid w:val="005B6FD0"/>
    <w:rsid w:val="005C6148"/>
    <w:rsid w:val="005D0E52"/>
    <w:rsid w:val="005E2174"/>
    <w:rsid w:val="005F501A"/>
    <w:rsid w:val="006039D7"/>
    <w:rsid w:val="006044D5"/>
    <w:rsid w:val="0060583F"/>
    <w:rsid w:val="00622481"/>
    <w:rsid w:val="00622FDC"/>
    <w:rsid w:val="00625020"/>
    <w:rsid w:val="0063096A"/>
    <w:rsid w:val="00630BF5"/>
    <w:rsid w:val="00642F26"/>
    <w:rsid w:val="00647B77"/>
    <w:rsid w:val="0065274C"/>
    <w:rsid w:val="006733FC"/>
    <w:rsid w:val="0067345E"/>
    <w:rsid w:val="00686D14"/>
    <w:rsid w:val="00687ED7"/>
    <w:rsid w:val="006A5FAB"/>
    <w:rsid w:val="006B1B59"/>
    <w:rsid w:val="006B3083"/>
    <w:rsid w:val="006B6108"/>
    <w:rsid w:val="006C144C"/>
    <w:rsid w:val="006C62E1"/>
    <w:rsid w:val="006D2E99"/>
    <w:rsid w:val="006E0F4E"/>
    <w:rsid w:val="006E4AF1"/>
    <w:rsid w:val="006F0345"/>
    <w:rsid w:val="006F0469"/>
    <w:rsid w:val="006F640B"/>
    <w:rsid w:val="00703B67"/>
    <w:rsid w:val="007040B6"/>
    <w:rsid w:val="00705076"/>
    <w:rsid w:val="00711147"/>
    <w:rsid w:val="00717A44"/>
    <w:rsid w:val="00724370"/>
    <w:rsid w:val="007277E3"/>
    <w:rsid w:val="00731A17"/>
    <w:rsid w:val="00734458"/>
    <w:rsid w:val="007419CF"/>
    <w:rsid w:val="0074241C"/>
    <w:rsid w:val="0074487E"/>
    <w:rsid w:val="00746273"/>
    <w:rsid w:val="0075366F"/>
    <w:rsid w:val="0075644D"/>
    <w:rsid w:val="007721BF"/>
    <w:rsid w:val="00774E70"/>
    <w:rsid w:val="0078181E"/>
    <w:rsid w:val="00796CEE"/>
    <w:rsid w:val="007A036F"/>
    <w:rsid w:val="007B4C83"/>
    <w:rsid w:val="007B5396"/>
    <w:rsid w:val="007C0B2A"/>
    <w:rsid w:val="007E0460"/>
    <w:rsid w:val="007E2FAB"/>
    <w:rsid w:val="007E729E"/>
    <w:rsid w:val="00811360"/>
    <w:rsid w:val="00825730"/>
    <w:rsid w:val="0083482E"/>
    <w:rsid w:val="00837DF1"/>
    <w:rsid w:val="00841B44"/>
    <w:rsid w:val="0084628F"/>
    <w:rsid w:val="00852BCE"/>
    <w:rsid w:val="00853121"/>
    <w:rsid w:val="0085454F"/>
    <w:rsid w:val="00857D8A"/>
    <w:rsid w:val="0086112E"/>
    <w:rsid w:val="00864855"/>
    <w:rsid w:val="00867D96"/>
    <w:rsid w:val="00870017"/>
    <w:rsid w:val="00874E49"/>
    <w:rsid w:val="00876898"/>
    <w:rsid w:val="00883CC4"/>
    <w:rsid w:val="008A599F"/>
    <w:rsid w:val="008D1A82"/>
    <w:rsid w:val="00902225"/>
    <w:rsid w:val="00906FE4"/>
    <w:rsid w:val="0091057C"/>
    <w:rsid w:val="00914F86"/>
    <w:rsid w:val="009235A2"/>
    <w:rsid w:val="0093619F"/>
    <w:rsid w:val="009427E5"/>
    <w:rsid w:val="009454B7"/>
    <w:rsid w:val="00952A5F"/>
    <w:rsid w:val="009613D8"/>
    <w:rsid w:val="00974275"/>
    <w:rsid w:val="0097641E"/>
    <w:rsid w:val="00976DB4"/>
    <w:rsid w:val="009804FC"/>
    <w:rsid w:val="00981D54"/>
    <w:rsid w:val="0098474B"/>
    <w:rsid w:val="00984936"/>
    <w:rsid w:val="00995CBA"/>
    <w:rsid w:val="0099678C"/>
    <w:rsid w:val="009B030C"/>
    <w:rsid w:val="009B0C96"/>
    <w:rsid w:val="009C222B"/>
    <w:rsid w:val="009C67A8"/>
    <w:rsid w:val="009D201B"/>
    <w:rsid w:val="009D3685"/>
    <w:rsid w:val="009D5D9C"/>
    <w:rsid w:val="009E2171"/>
    <w:rsid w:val="009F3428"/>
    <w:rsid w:val="009F3E6A"/>
    <w:rsid w:val="00A02378"/>
    <w:rsid w:val="00A06F53"/>
    <w:rsid w:val="00A211F7"/>
    <w:rsid w:val="00A345B9"/>
    <w:rsid w:val="00A375E1"/>
    <w:rsid w:val="00A43EDD"/>
    <w:rsid w:val="00A44C5B"/>
    <w:rsid w:val="00A5451D"/>
    <w:rsid w:val="00A55C83"/>
    <w:rsid w:val="00A5645F"/>
    <w:rsid w:val="00A57815"/>
    <w:rsid w:val="00A62F82"/>
    <w:rsid w:val="00A62FAD"/>
    <w:rsid w:val="00A70CDC"/>
    <w:rsid w:val="00A7133D"/>
    <w:rsid w:val="00A7788C"/>
    <w:rsid w:val="00A960B8"/>
    <w:rsid w:val="00AA13B7"/>
    <w:rsid w:val="00AA5DDC"/>
    <w:rsid w:val="00AB0AD8"/>
    <w:rsid w:val="00AB58B3"/>
    <w:rsid w:val="00AB605E"/>
    <w:rsid w:val="00AC0DF9"/>
    <w:rsid w:val="00AC2D5B"/>
    <w:rsid w:val="00AC3C0A"/>
    <w:rsid w:val="00AC5D67"/>
    <w:rsid w:val="00AD2AAB"/>
    <w:rsid w:val="00AD36B2"/>
    <w:rsid w:val="00AD5C8F"/>
    <w:rsid w:val="00AF47AE"/>
    <w:rsid w:val="00AF7CA8"/>
    <w:rsid w:val="00B05554"/>
    <w:rsid w:val="00B10C5D"/>
    <w:rsid w:val="00B11A9B"/>
    <w:rsid w:val="00B21F97"/>
    <w:rsid w:val="00B24B2A"/>
    <w:rsid w:val="00B30439"/>
    <w:rsid w:val="00B31EAE"/>
    <w:rsid w:val="00B32881"/>
    <w:rsid w:val="00B32ABB"/>
    <w:rsid w:val="00B3613C"/>
    <w:rsid w:val="00B41FD3"/>
    <w:rsid w:val="00B426D3"/>
    <w:rsid w:val="00B431DE"/>
    <w:rsid w:val="00B44C2B"/>
    <w:rsid w:val="00B452C0"/>
    <w:rsid w:val="00B5769B"/>
    <w:rsid w:val="00B62BD6"/>
    <w:rsid w:val="00B70D03"/>
    <w:rsid w:val="00B72EF4"/>
    <w:rsid w:val="00B803E7"/>
    <w:rsid w:val="00B82E14"/>
    <w:rsid w:val="00B92593"/>
    <w:rsid w:val="00B96072"/>
    <w:rsid w:val="00B97484"/>
    <w:rsid w:val="00BA4DDE"/>
    <w:rsid w:val="00BB0EB7"/>
    <w:rsid w:val="00BB1DA6"/>
    <w:rsid w:val="00BB206A"/>
    <w:rsid w:val="00BB4B70"/>
    <w:rsid w:val="00BB4CF6"/>
    <w:rsid w:val="00BC655F"/>
    <w:rsid w:val="00BD09F9"/>
    <w:rsid w:val="00BE1E62"/>
    <w:rsid w:val="00BF52B2"/>
    <w:rsid w:val="00BF7052"/>
    <w:rsid w:val="00C047DC"/>
    <w:rsid w:val="00C05FAB"/>
    <w:rsid w:val="00C12431"/>
    <w:rsid w:val="00C25656"/>
    <w:rsid w:val="00C30C28"/>
    <w:rsid w:val="00C36268"/>
    <w:rsid w:val="00C3674D"/>
    <w:rsid w:val="00C43EDE"/>
    <w:rsid w:val="00C51D2F"/>
    <w:rsid w:val="00C60AC3"/>
    <w:rsid w:val="00C66CFF"/>
    <w:rsid w:val="00CA0020"/>
    <w:rsid w:val="00CA348A"/>
    <w:rsid w:val="00CA5EF8"/>
    <w:rsid w:val="00CB2CE6"/>
    <w:rsid w:val="00CB6047"/>
    <w:rsid w:val="00CC06EF"/>
    <w:rsid w:val="00CD0374"/>
    <w:rsid w:val="00CF08BB"/>
    <w:rsid w:val="00CF1E53"/>
    <w:rsid w:val="00CF62CA"/>
    <w:rsid w:val="00D00E26"/>
    <w:rsid w:val="00D01DCF"/>
    <w:rsid w:val="00D048E7"/>
    <w:rsid w:val="00D116EB"/>
    <w:rsid w:val="00D30E68"/>
    <w:rsid w:val="00D31037"/>
    <w:rsid w:val="00D40F44"/>
    <w:rsid w:val="00D51074"/>
    <w:rsid w:val="00D57397"/>
    <w:rsid w:val="00D578F3"/>
    <w:rsid w:val="00D61996"/>
    <w:rsid w:val="00D654CD"/>
    <w:rsid w:val="00D678C7"/>
    <w:rsid w:val="00D8261A"/>
    <w:rsid w:val="00D9415C"/>
    <w:rsid w:val="00DA469E"/>
    <w:rsid w:val="00DA716B"/>
    <w:rsid w:val="00DB45F8"/>
    <w:rsid w:val="00DB4B05"/>
    <w:rsid w:val="00DB7675"/>
    <w:rsid w:val="00DF2063"/>
    <w:rsid w:val="00E202C3"/>
    <w:rsid w:val="00E25DCD"/>
    <w:rsid w:val="00E269E1"/>
    <w:rsid w:val="00E326FF"/>
    <w:rsid w:val="00E331B0"/>
    <w:rsid w:val="00E45F13"/>
    <w:rsid w:val="00E50336"/>
    <w:rsid w:val="00E510BC"/>
    <w:rsid w:val="00E52BA4"/>
    <w:rsid w:val="00E61256"/>
    <w:rsid w:val="00E62EFE"/>
    <w:rsid w:val="00E672C0"/>
    <w:rsid w:val="00E73CB2"/>
    <w:rsid w:val="00E839BA"/>
    <w:rsid w:val="00E8428A"/>
    <w:rsid w:val="00E97F7D"/>
    <w:rsid w:val="00EA2638"/>
    <w:rsid w:val="00EA59B8"/>
    <w:rsid w:val="00EA5A01"/>
    <w:rsid w:val="00EA6ADE"/>
    <w:rsid w:val="00EC2DF9"/>
    <w:rsid w:val="00ED308F"/>
    <w:rsid w:val="00EE6E36"/>
    <w:rsid w:val="00EE745D"/>
    <w:rsid w:val="00EF390B"/>
    <w:rsid w:val="00F016BC"/>
    <w:rsid w:val="00F02818"/>
    <w:rsid w:val="00F0660B"/>
    <w:rsid w:val="00F10070"/>
    <w:rsid w:val="00F123AE"/>
    <w:rsid w:val="00F13EB2"/>
    <w:rsid w:val="00F16C91"/>
    <w:rsid w:val="00F17C56"/>
    <w:rsid w:val="00F26721"/>
    <w:rsid w:val="00F32B93"/>
    <w:rsid w:val="00F4063E"/>
    <w:rsid w:val="00F43C4D"/>
    <w:rsid w:val="00F45CDD"/>
    <w:rsid w:val="00F5551A"/>
    <w:rsid w:val="00F56AAB"/>
    <w:rsid w:val="00F604E6"/>
    <w:rsid w:val="00F72E81"/>
    <w:rsid w:val="00F73188"/>
    <w:rsid w:val="00F73331"/>
    <w:rsid w:val="00F87174"/>
    <w:rsid w:val="00F91D37"/>
    <w:rsid w:val="00F91DEC"/>
    <w:rsid w:val="00F93538"/>
    <w:rsid w:val="00F9610D"/>
    <w:rsid w:val="00FB657F"/>
    <w:rsid w:val="00FD1295"/>
    <w:rsid w:val="00FE0988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DAA475"/>
  <w15:docId w15:val="{EBB96BB6-FE98-4FC5-970D-64CAACF9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unhideWhenUsed="1" w:qFormat="1"/>
    <w:lsdException w:name="Subtle Reference" w:semiHidden="1" w:uiPriority="3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79" w:unhideWhenUsed="1"/>
    <w:lsdException w:name="Smart Hyperlink" w:semiHidden="1" w:uiPriority="79" w:unhideWhenUsed="1"/>
    <w:lsdException w:name="Hashtag" w:semiHidden="1" w:uiPriority="79" w:unhideWhenUsed="1"/>
    <w:lsdException w:name="Unresolved Mention" w:semiHidden="1" w:uiPriority="79" w:unhideWhenUsed="1"/>
    <w:lsdException w:name="Smart Link" w:semiHidden="1" w:uiPriority="79" w:unhideWhenUsed="1"/>
  </w:latentStyles>
  <w:style w:type="paragraph" w:default="1" w:styleId="Standard">
    <w:name w:val="Normal"/>
    <w:qFormat/>
    <w:rsid w:val="00B5769B"/>
    <w:pPr>
      <w:spacing w:line="276" w:lineRule="auto"/>
    </w:pPr>
    <w:rPr>
      <w:spacing w:val="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44C2B"/>
    <w:pPr>
      <w:keepNext/>
      <w:keepLines/>
      <w:numPr>
        <w:numId w:val="8"/>
      </w:numPr>
      <w:spacing w:before="480" w:after="200" w:line="380" w:lineRule="atLeast"/>
      <w:outlineLvl w:val="0"/>
    </w:pPr>
    <w:rPr>
      <w:rFonts w:asciiTheme="majorHAnsi" w:eastAsiaTheme="majorEastAsia" w:hAnsiTheme="majorHAnsi" w:cstheme="majorBidi"/>
      <w:bCs/>
      <w:color w:val="005578" w:themeColor="accent1"/>
      <w:sz w:val="3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4F86"/>
    <w:pPr>
      <w:keepNext/>
      <w:keepLines/>
      <w:numPr>
        <w:ilvl w:val="1"/>
        <w:numId w:val="8"/>
      </w:numPr>
      <w:spacing w:before="240" w:after="200" w:line="300" w:lineRule="atLeast"/>
      <w:outlineLvl w:val="1"/>
    </w:pPr>
    <w:rPr>
      <w:rFonts w:asciiTheme="majorHAnsi" w:eastAsiaTheme="majorEastAsia" w:hAnsiTheme="majorHAnsi" w:cstheme="majorBidi"/>
      <w:bCs/>
      <w:color w:val="005578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D3685"/>
    <w:pPr>
      <w:keepNext/>
      <w:keepLines/>
      <w:numPr>
        <w:ilvl w:val="2"/>
        <w:numId w:val="8"/>
      </w:numPr>
      <w:spacing w:before="240"/>
      <w:outlineLvl w:val="2"/>
    </w:pPr>
    <w:rPr>
      <w:rFonts w:asciiTheme="majorHAnsi" w:eastAsiaTheme="majorEastAsia" w:hAnsiTheme="majorHAnsi" w:cstheme="majorBidi"/>
      <w:color w:val="0055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6D2E99"/>
    <w:pPr>
      <w:keepNext/>
      <w:keepLines/>
      <w:numPr>
        <w:ilvl w:val="3"/>
        <w:numId w:val="8"/>
      </w:numPr>
      <w:spacing w:before="120"/>
      <w:outlineLvl w:val="3"/>
    </w:pPr>
    <w:rPr>
      <w:rFonts w:asciiTheme="majorHAnsi" w:eastAsiaTheme="majorEastAsia" w:hAnsiTheme="majorHAnsi" w:cstheme="majorBidi"/>
      <w:color w:val="005578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B426D3"/>
    <w:pPr>
      <w:keepNext/>
      <w:keepLines/>
      <w:numPr>
        <w:ilvl w:val="4"/>
        <w:numId w:val="8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E510BC"/>
    <w:pPr>
      <w:keepNext/>
      <w:keepLines/>
      <w:numPr>
        <w:ilvl w:val="5"/>
        <w:numId w:val="8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510BC"/>
    <w:pPr>
      <w:keepNext/>
      <w:keepLines/>
      <w:numPr>
        <w:ilvl w:val="6"/>
        <w:numId w:val="8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796CEE"/>
    <w:pPr>
      <w:keepNext/>
      <w:keepLines/>
      <w:numPr>
        <w:ilvl w:val="7"/>
        <w:numId w:val="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796CEE"/>
    <w:pPr>
      <w:keepNext/>
      <w:keepLines/>
      <w:numPr>
        <w:ilvl w:val="8"/>
        <w:numId w:val="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CF62CA"/>
  </w:style>
  <w:style w:type="paragraph" w:styleId="Fuzeile">
    <w:name w:val="footer"/>
    <w:basedOn w:val="Standard"/>
    <w:link w:val="FuzeileZchn"/>
    <w:uiPriority w:val="99"/>
    <w:rsid w:val="00952A5F"/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CF62CA"/>
    <w:rPr>
      <w:sz w:val="18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B44C2B"/>
    <w:rPr>
      <w:rFonts w:asciiTheme="majorHAnsi" w:eastAsiaTheme="majorEastAsia" w:hAnsiTheme="majorHAnsi" w:cstheme="majorBidi"/>
      <w:bCs/>
      <w:color w:val="005578" w:themeColor="accent1"/>
      <w:spacing w:val="2"/>
      <w:sz w:val="3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4F86"/>
    <w:rPr>
      <w:rFonts w:asciiTheme="majorHAnsi" w:eastAsiaTheme="majorEastAsia" w:hAnsiTheme="majorHAnsi" w:cstheme="majorBidi"/>
      <w:bCs/>
      <w:color w:val="005578" w:themeColor="accent1"/>
      <w:spacing w:val="2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132875"/>
    <w:pPr>
      <w:spacing w:before="3120" w:after="900" w:line="700" w:lineRule="atLeast"/>
      <w:contextualSpacing/>
    </w:pPr>
    <w:rPr>
      <w:rFonts w:asciiTheme="majorHAnsi" w:eastAsiaTheme="majorEastAsia" w:hAnsiTheme="majorHAnsi" w:cstheme="majorBidi"/>
      <w:color w:val="005578" w:themeColor="accent1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32875"/>
    <w:rPr>
      <w:rFonts w:asciiTheme="majorHAnsi" w:eastAsiaTheme="majorEastAsia" w:hAnsiTheme="majorHAnsi" w:cstheme="majorBidi"/>
      <w:color w:val="005578" w:themeColor="accent1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F4063E"/>
    <w:pPr>
      <w:spacing w:after="340" w:line="280" w:lineRule="atLeast"/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4063E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4446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character" w:customStyle="1" w:styleId="berschrift3Zchn">
    <w:name w:val="Überschrift 3 Zchn"/>
    <w:basedOn w:val="Absatz-Standardschriftart"/>
    <w:link w:val="berschrift3"/>
    <w:uiPriority w:val="9"/>
    <w:rsid w:val="009D3685"/>
    <w:rPr>
      <w:rFonts w:asciiTheme="majorHAnsi" w:eastAsiaTheme="majorEastAsia" w:hAnsiTheme="majorHAnsi" w:cstheme="majorBidi"/>
      <w:color w:val="005578" w:themeColor="accent1"/>
      <w:spacing w:val="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D2E99"/>
    <w:rPr>
      <w:rFonts w:asciiTheme="majorHAnsi" w:eastAsiaTheme="majorEastAsia" w:hAnsiTheme="majorHAnsi" w:cstheme="majorBidi"/>
      <w:color w:val="005578" w:themeColor="accent1"/>
      <w:spacing w:val="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  <w:spacing w:val="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  <w:spacing w:val="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  <w:spacing w:val="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pacing w:val="2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pacing w:val="2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3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2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9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2E99"/>
    <w:pPr>
      <w:numPr>
        <w:ilvl w:val="1"/>
      </w:numPr>
    </w:pPr>
    <w:rPr>
      <w:rFonts w:eastAsiaTheme="minorEastAsia"/>
      <w:color w:val="005578" w:themeColor="accent1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2E99"/>
    <w:rPr>
      <w:rFonts w:eastAsiaTheme="minorEastAsia"/>
      <w:color w:val="005578" w:themeColor="accent1"/>
      <w:sz w:val="52"/>
    </w:rPr>
  </w:style>
  <w:style w:type="paragraph" w:styleId="Datum">
    <w:name w:val="Date"/>
    <w:basedOn w:val="Standard"/>
    <w:next w:val="Standard"/>
    <w:link w:val="DatumZchn"/>
    <w:uiPriority w:val="99"/>
    <w:rsid w:val="004209BA"/>
    <w:pPr>
      <w:spacing w:before="440" w:after="60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99"/>
    <w:rsid w:val="004209BA"/>
    <w:rPr>
      <w:noProof/>
    </w:rPr>
  </w:style>
  <w:style w:type="paragraph" w:styleId="Funotentext">
    <w:name w:val="footnote text"/>
    <w:basedOn w:val="Standard"/>
    <w:link w:val="FunotentextZchn"/>
    <w:uiPriority w:val="99"/>
    <w:semiHidden/>
    <w:rsid w:val="00981D54"/>
    <w:pPr>
      <w:spacing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57D"/>
    <w:rPr>
      <w:sz w:val="16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2C11CD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qFormat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qFormat/>
    <w:rsid w:val="002A4735"/>
    <w:pPr>
      <w:spacing w:before="240" w:after="52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7BE5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numId w:val="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102F9B"/>
    <w:pPr>
      <w:numPr>
        <w:numId w:val="4"/>
      </w:numPr>
      <w:tabs>
        <w:tab w:val="left" w:pos="851"/>
      </w:tabs>
      <w:spacing w:after="200"/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numId w:val="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rsid w:val="002A4735"/>
    <w:pPr>
      <w:pBdr>
        <w:bottom w:val="dotted" w:sz="4" w:space="1" w:color="auto"/>
        <w:between w:val="dotted" w:sz="4" w:space="1" w:color="auto"/>
      </w:pBdr>
      <w:tabs>
        <w:tab w:val="right" w:pos="9354"/>
      </w:tabs>
      <w:spacing w:line="440" w:lineRule="atLeast"/>
      <w:ind w:left="567" w:hanging="567"/>
    </w:pPr>
    <w:rPr>
      <w:bCs/>
      <w:noProof/>
    </w:rPr>
  </w:style>
  <w:style w:type="paragraph" w:styleId="Verzeichnis2">
    <w:name w:val="toc 2"/>
    <w:basedOn w:val="Standard"/>
    <w:next w:val="Standard"/>
    <w:autoRedefine/>
    <w:uiPriority w:val="39"/>
    <w:rsid w:val="00B72EF4"/>
    <w:pPr>
      <w:pBdr>
        <w:bottom w:val="dotted" w:sz="4" w:space="1" w:color="auto"/>
        <w:between w:val="dotted" w:sz="4" w:space="1" w:color="auto"/>
      </w:pBdr>
      <w:tabs>
        <w:tab w:val="right" w:pos="9354"/>
      </w:tabs>
      <w:spacing w:line="440" w:lineRule="atLeast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rsid w:val="00B72EF4"/>
    <w:pPr>
      <w:tabs>
        <w:tab w:val="right" w:pos="9354"/>
      </w:tabs>
      <w:spacing w:line="440" w:lineRule="atLeast"/>
      <w:ind w:left="1134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4"/>
      </w:numPr>
    </w:pPr>
  </w:style>
  <w:style w:type="paragraph" w:customStyle="1" w:styleId="Nummerierung3">
    <w:name w:val="Nummerierung 3"/>
    <w:basedOn w:val="Nummerierung2"/>
    <w:uiPriority w:val="3"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numId w:val="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5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99"/>
    <w:semiHidden/>
    <w:rsid w:val="00C30C28"/>
    <w:rPr>
      <w:color w:val="DADADA" w:themeColor="background2"/>
    </w:rPr>
  </w:style>
  <w:style w:type="paragraph" w:customStyle="1" w:styleId="ErstelltdurchVorlagenbauerchfrOdA">
    <w:name w:val="Erstellt durch Vorlagenbauer.ch für OdA"/>
    <w:basedOn w:val="Standard"/>
    <w:next w:val="Standard"/>
    <w:semiHidden/>
    <w:rsid w:val="00BB0EB7"/>
    <w:pPr>
      <w:shd w:val="clear" w:color="auto" w:fill="FFFFFF" w:themeFill="background1"/>
    </w:pPr>
  </w:style>
  <w:style w:type="character" w:styleId="Fett">
    <w:name w:val="Strong"/>
    <w:basedOn w:val="Absatz-Standardschriftart"/>
    <w:qFormat/>
    <w:rsid w:val="00F4063E"/>
    <w:rPr>
      <w:b/>
      <w:bCs/>
    </w:rPr>
  </w:style>
  <w:style w:type="table" w:customStyle="1" w:styleId="OdA">
    <w:name w:val="OdA"/>
    <w:basedOn w:val="NormaleTabelle"/>
    <w:uiPriority w:val="99"/>
    <w:rsid w:val="00837DF1"/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  <w:tblStylePr w:type="firstRow">
      <w:rPr>
        <w:b/>
      </w:rPr>
    </w:tblStylePr>
  </w:style>
  <w:style w:type="paragraph" w:customStyle="1" w:styleId="TitelohneAbstnde">
    <w:name w:val="Titel ohne Abstände"/>
    <w:basedOn w:val="Titel"/>
    <w:uiPriority w:val="11"/>
    <w:qFormat/>
    <w:rsid w:val="00AB0AD8"/>
    <w:pPr>
      <w:spacing w:before="0" w:after="0"/>
    </w:pPr>
  </w:style>
  <w:style w:type="table" w:customStyle="1" w:styleId="Adresse-Datum">
    <w:name w:val="Adresse-Datum"/>
    <w:basedOn w:val="NormaleTabelle"/>
    <w:uiPriority w:val="99"/>
    <w:rsid w:val="00060073"/>
    <w:pPr>
      <w:spacing w:line="276" w:lineRule="auto"/>
    </w:pPr>
    <w:rPr>
      <w:rFonts w:ascii="Arial" w:hAnsi="Arial" w:cs="Arial"/>
      <w:spacing w:val="2"/>
    </w:rPr>
    <w:tblPr>
      <w:tblCellMar>
        <w:left w:w="0" w:type="dxa"/>
        <w:right w:w="0" w:type="dxa"/>
      </w:tblCellMar>
    </w:tblPr>
  </w:style>
  <w:style w:type="paragraph" w:customStyle="1" w:styleId="Betreff">
    <w:name w:val="Betreff"/>
    <w:basedOn w:val="Standard"/>
    <w:rsid w:val="00060073"/>
    <w:pPr>
      <w:spacing w:after="330" w:line="330" w:lineRule="atLeast"/>
    </w:pPr>
    <w:rPr>
      <w:sz w:val="27"/>
    </w:rPr>
  </w:style>
  <w:style w:type="paragraph" w:customStyle="1" w:styleId="Standard-Aufzhlung">
    <w:name w:val="Standard-Aufzählung"/>
    <w:basedOn w:val="Standard"/>
    <w:qFormat/>
    <w:rsid w:val="00060073"/>
    <w:pPr>
      <w:numPr>
        <w:numId w:val="10"/>
      </w:numPr>
      <w:ind w:left="227" w:hanging="227"/>
    </w:pPr>
  </w:style>
  <w:style w:type="paragraph" w:customStyle="1" w:styleId="Standard-Liste">
    <w:name w:val="Standard-Liste"/>
    <w:basedOn w:val="Listenabsatz"/>
    <w:qFormat/>
    <w:rsid w:val="00060073"/>
    <w:pPr>
      <w:numPr>
        <w:numId w:val="6"/>
      </w:numPr>
    </w:pPr>
  </w:style>
  <w:style w:type="numbering" w:customStyle="1" w:styleId="Standard-Liste-Definition">
    <w:name w:val="Standard-Liste-Definition"/>
    <w:uiPriority w:val="99"/>
    <w:semiHidden/>
    <w:rsid w:val="00060073"/>
    <w:pPr>
      <w:numPr>
        <w:numId w:val="6"/>
      </w:numPr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60073"/>
    <w:pPr>
      <w:pBdr>
        <w:bottom w:val="single" w:sz="4" w:space="4" w:color="005578" w:themeColor="accent1"/>
      </w:pBdr>
      <w:spacing w:before="200" w:after="280"/>
      <w:ind w:left="936" w:right="936"/>
    </w:pPr>
    <w:rPr>
      <w:b/>
      <w:bCs/>
      <w:i/>
      <w:iCs/>
      <w:color w:val="00557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60073"/>
    <w:rPr>
      <w:b/>
      <w:bCs/>
      <w:i/>
      <w:iCs/>
      <w:color w:val="005578" w:themeColor="accent1"/>
      <w:spacing w:val="2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60073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060073"/>
    <w:rPr>
      <w:i/>
      <w:iCs/>
      <w:color w:val="000000" w:themeColor="text1"/>
      <w:spacing w:val="2"/>
      <w:szCs w:val="22"/>
    </w:rPr>
  </w:style>
  <w:style w:type="numbering" w:styleId="111111">
    <w:name w:val="Outline List 2"/>
    <w:basedOn w:val="KeineListe"/>
    <w:uiPriority w:val="99"/>
    <w:semiHidden/>
    <w:unhideWhenUsed/>
    <w:rsid w:val="00060073"/>
    <w:pPr>
      <w:numPr>
        <w:numId w:val="7"/>
      </w:numPr>
    </w:pPr>
  </w:style>
  <w:style w:type="numbering" w:styleId="1ai">
    <w:name w:val="Outline List 1"/>
    <w:basedOn w:val="KeineListe"/>
    <w:uiPriority w:val="99"/>
    <w:semiHidden/>
    <w:unhideWhenUsed/>
    <w:rsid w:val="00060073"/>
    <w:pPr>
      <w:numPr>
        <w:numId w:val="8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60073"/>
  </w:style>
  <w:style w:type="character" w:customStyle="1" w:styleId="AnredeZchn">
    <w:name w:val="Anrede Zchn"/>
    <w:basedOn w:val="Absatz-Standardschriftart"/>
    <w:link w:val="Anrede"/>
    <w:uiPriority w:val="99"/>
    <w:semiHidden/>
    <w:rsid w:val="00060073"/>
    <w:rPr>
      <w:spacing w:val="2"/>
      <w:szCs w:val="22"/>
    </w:rPr>
  </w:style>
  <w:style w:type="numbering" w:styleId="ArtikelAbschnitt">
    <w:name w:val="Outline List 3"/>
    <w:basedOn w:val="KeineListe"/>
    <w:uiPriority w:val="99"/>
    <w:semiHidden/>
    <w:unhideWhenUsed/>
    <w:rsid w:val="00060073"/>
    <w:pPr>
      <w:numPr>
        <w:numId w:val="9"/>
      </w:numPr>
    </w:pPr>
  </w:style>
  <w:style w:type="paragraph" w:styleId="Aufzhlungszeichen4">
    <w:name w:val="List Bullet 4"/>
    <w:basedOn w:val="Standard"/>
    <w:uiPriority w:val="99"/>
    <w:semiHidden/>
    <w:unhideWhenUsed/>
    <w:rsid w:val="00060073"/>
    <w:pPr>
      <w:tabs>
        <w:tab w:val="num" w:pos="1209"/>
      </w:tabs>
      <w:ind w:left="1209" w:hanging="360"/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060073"/>
    <w:pPr>
      <w:tabs>
        <w:tab w:val="num" w:pos="1492"/>
      </w:tabs>
      <w:ind w:left="1492" w:hanging="360"/>
      <w:contextualSpacing/>
    </w:pPr>
  </w:style>
  <w:style w:type="paragraph" w:styleId="Blocktext">
    <w:name w:val="Block Text"/>
    <w:basedOn w:val="Standard"/>
    <w:uiPriority w:val="99"/>
    <w:semiHidden/>
    <w:unhideWhenUsed/>
    <w:rsid w:val="00060073"/>
    <w:pPr>
      <w:pBdr>
        <w:top w:val="single" w:sz="2" w:space="10" w:color="005578" w:themeColor="accent1"/>
        <w:left w:val="single" w:sz="2" w:space="10" w:color="005578" w:themeColor="accent1"/>
        <w:bottom w:val="single" w:sz="2" w:space="10" w:color="005578" w:themeColor="accent1"/>
        <w:right w:val="single" w:sz="2" w:space="10" w:color="005578" w:themeColor="accent1"/>
      </w:pBdr>
      <w:ind w:left="1152" w:right="1152"/>
    </w:pPr>
    <w:rPr>
      <w:rFonts w:eastAsiaTheme="minorEastAsia"/>
      <w:i/>
      <w:iCs/>
      <w:color w:val="005578" w:themeColor="accent1"/>
    </w:rPr>
  </w:style>
  <w:style w:type="character" w:styleId="Buchtitel">
    <w:name w:val="Book Title"/>
    <w:basedOn w:val="Absatz-Standardschriftart"/>
    <w:uiPriority w:val="33"/>
    <w:qFormat/>
    <w:rsid w:val="00060073"/>
    <w:rPr>
      <w:b/>
      <w:bCs/>
      <w:smallCaps/>
      <w:spacing w:val="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0600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060073"/>
    <w:rPr>
      <w:rFonts w:ascii="Tahoma" w:hAnsi="Tahoma" w:cs="Tahoma"/>
      <w:spacing w:val="2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060073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060073"/>
    <w:rPr>
      <w:spacing w:val="2"/>
      <w:szCs w:val="22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060073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060073"/>
    <w:rPr>
      <w:spacing w:val="2"/>
      <w:szCs w:val="2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060073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060073"/>
    <w:rPr>
      <w:spacing w:val="2"/>
      <w:szCs w:val="22"/>
    </w:rPr>
  </w:style>
  <w:style w:type="character" w:styleId="Hervorhebung">
    <w:name w:val="Emphasis"/>
    <w:basedOn w:val="Absatz-Standardschriftart"/>
    <w:uiPriority w:val="20"/>
    <w:qFormat/>
    <w:rsid w:val="00060073"/>
    <w:rPr>
      <w:i/>
      <w:iCs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060073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060073"/>
    <w:rPr>
      <w:i/>
      <w:iCs/>
      <w:spacing w:val="2"/>
      <w:szCs w:val="22"/>
    </w:rPr>
  </w:style>
  <w:style w:type="character" w:styleId="HTMLAkronym">
    <w:name w:val="HTML Acronym"/>
    <w:basedOn w:val="Absatz-Standardschriftart"/>
    <w:uiPriority w:val="99"/>
    <w:semiHidden/>
    <w:unhideWhenUsed/>
    <w:rsid w:val="00060073"/>
  </w:style>
  <w:style w:type="character" w:styleId="HTMLBeispiel">
    <w:name w:val="HTML Sample"/>
    <w:basedOn w:val="Absatz-Standardschriftart"/>
    <w:uiPriority w:val="99"/>
    <w:semiHidden/>
    <w:unhideWhenUsed/>
    <w:rsid w:val="00060073"/>
    <w:rPr>
      <w:rFonts w:ascii="Consolas" w:hAnsi="Consolas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06007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060073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unhideWhenUsed/>
    <w:rsid w:val="00060073"/>
    <w:rPr>
      <w:rFonts w:ascii="Consolas" w:hAnsi="Consolas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06007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060073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060073"/>
    <w:pPr>
      <w:spacing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060073"/>
    <w:rPr>
      <w:rFonts w:ascii="Consolas" w:hAnsi="Consolas" w:cs="Consolas"/>
      <w:spacing w:val="2"/>
      <w:szCs w:val="22"/>
    </w:rPr>
  </w:style>
  <w:style w:type="character" w:styleId="HTMLZitat">
    <w:name w:val="HTML Cite"/>
    <w:basedOn w:val="Absatz-Standardschriftart"/>
    <w:uiPriority w:val="99"/>
    <w:semiHidden/>
    <w:unhideWhenUsed/>
    <w:rsid w:val="0006007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060073"/>
    <w:pPr>
      <w:spacing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060073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060073"/>
    <w:rPr>
      <w:b/>
      <w:bCs/>
      <w:i/>
      <w:iCs/>
      <w:color w:val="005578" w:themeColor="accent1"/>
    </w:rPr>
  </w:style>
  <w:style w:type="character" w:styleId="IntensiverVerweis">
    <w:name w:val="Intense Reference"/>
    <w:basedOn w:val="Absatz-Standardschriftart"/>
    <w:uiPriority w:val="32"/>
    <w:qFormat/>
    <w:rsid w:val="00060073"/>
    <w:rPr>
      <w:b/>
      <w:bCs/>
      <w:smallCaps/>
      <w:color w:val="0086BC" w:themeColor="accent2"/>
      <w:spacing w:val="5"/>
      <w:u w:val="single"/>
    </w:rPr>
  </w:style>
  <w:style w:type="paragraph" w:styleId="KeinLeerraum">
    <w:name w:val="No Spacing"/>
    <w:uiPriority w:val="1"/>
    <w:qFormat/>
    <w:rsid w:val="00060073"/>
    <w:pPr>
      <w:spacing w:line="240" w:lineRule="auto"/>
    </w:pPr>
    <w:rPr>
      <w:rFonts w:ascii="Arial" w:hAnsi="Arial" w:cs="Arial"/>
      <w:spacing w:val="2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07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60073"/>
    <w:rPr>
      <w:spacing w:val="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0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60073"/>
    <w:rPr>
      <w:b/>
      <w:bCs/>
      <w:spacing w:val="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60073"/>
    <w:rPr>
      <w:sz w:val="16"/>
      <w:szCs w:val="16"/>
    </w:rPr>
  </w:style>
  <w:style w:type="paragraph" w:styleId="Liste">
    <w:name w:val="List"/>
    <w:basedOn w:val="Standard"/>
    <w:uiPriority w:val="99"/>
    <w:semiHidden/>
    <w:unhideWhenUsed/>
    <w:rsid w:val="0006007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6007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06007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06007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060073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rsid w:val="0006007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06007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06007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06007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06007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060073"/>
    <w:pPr>
      <w:tabs>
        <w:tab w:val="num" w:pos="360"/>
      </w:tabs>
      <w:ind w:left="360" w:hanging="360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060073"/>
    <w:pPr>
      <w:tabs>
        <w:tab w:val="num" w:pos="643"/>
      </w:tabs>
      <w:ind w:left="643" w:hanging="360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060073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060073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060073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060073"/>
  </w:style>
  <w:style w:type="paragraph" w:styleId="Makrotext">
    <w:name w:val="macro"/>
    <w:link w:val="MakrotextZchn"/>
    <w:uiPriority w:val="99"/>
    <w:semiHidden/>
    <w:unhideWhenUsed/>
    <w:rsid w:val="000600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spacing w:val="2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060073"/>
    <w:rPr>
      <w:rFonts w:ascii="Consolas" w:hAnsi="Consolas" w:cs="Consolas"/>
      <w:spacing w:val="2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0600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060073"/>
    <w:rPr>
      <w:rFonts w:asciiTheme="majorHAnsi" w:eastAsiaTheme="majorEastAsia" w:hAnsiTheme="majorHAnsi" w:cstheme="majorBidi"/>
      <w:spacing w:val="2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060073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60073"/>
    <w:rPr>
      <w:rFonts w:ascii="Consolas" w:hAnsi="Consolas" w:cs="Consolas"/>
      <w:spacing w:val="2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060073"/>
    <w:pPr>
      <w:ind w:left="200" w:hanging="20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06007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060073"/>
    <w:rPr>
      <w:i/>
      <w:iCs/>
      <w:color w:val="808080" w:themeColor="text1" w:themeTint="7F"/>
    </w:rPr>
  </w:style>
  <w:style w:type="character" w:styleId="SchwacherVerweis">
    <w:name w:val="Subtle Reference"/>
    <w:basedOn w:val="Absatz-Standardschriftart"/>
    <w:uiPriority w:val="31"/>
    <w:qFormat/>
    <w:rsid w:val="00060073"/>
    <w:rPr>
      <w:smallCaps/>
      <w:color w:val="0086BC" w:themeColor="accent2"/>
      <w:u w:val="single"/>
    </w:rPr>
  </w:style>
  <w:style w:type="paragraph" w:styleId="Standardeinzug">
    <w:name w:val="Normal Indent"/>
    <w:basedOn w:val="Standard"/>
    <w:uiPriority w:val="99"/>
    <w:semiHidden/>
    <w:unhideWhenUsed/>
    <w:rsid w:val="00060073"/>
    <w:pPr>
      <w:ind w:left="708"/>
    </w:pPr>
  </w:style>
  <w:style w:type="paragraph" w:styleId="Textkrper">
    <w:name w:val="Body Text"/>
    <w:basedOn w:val="Standard"/>
    <w:link w:val="TextkrperZchn"/>
    <w:unhideWhenUsed/>
    <w:rsid w:val="0006007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60073"/>
    <w:rPr>
      <w:spacing w:val="2"/>
      <w:szCs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06007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060073"/>
    <w:rPr>
      <w:spacing w:val="2"/>
      <w:szCs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60073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060073"/>
    <w:rPr>
      <w:spacing w:val="2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06007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060073"/>
    <w:rPr>
      <w:spacing w:val="2"/>
      <w:szCs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060073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060073"/>
    <w:rPr>
      <w:spacing w:val="2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06007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060073"/>
    <w:rPr>
      <w:spacing w:val="2"/>
      <w:szCs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06007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060073"/>
    <w:rPr>
      <w:spacing w:val="2"/>
      <w:szCs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06007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060073"/>
    <w:rPr>
      <w:spacing w:val="2"/>
      <w:szCs w:val="22"/>
    </w:rPr>
  </w:style>
  <w:style w:type="paragraph" w:styleId="Umschlagabsenderadresse">
    <w:name w:val="envelope return"/>
    <w:basedOn w:val="Standard"/>
    <w:uiPriority w:val="99"/>
    <w:semiHidden/>
    <w:unhideWhenUsed/>
    <w:rsid w:val="00060073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060073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060073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060073"/>
    <w:rPr>
      <w:spacing w:val="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060073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060073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060073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060073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060073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060073"/>
    <w:pPr>
      <w:spacing w:after="100"/>
      <w:ind w:left="1600"/>
    </w:pPr>
  </w:style>
  <w:style w:type="character" w:styleId="Zeilennummer">
    <w:name w:val="line number"/>
    <w:basedOn w:val="Absatz-Standardschriftart"/>
    <w:uiPriority w:val="99"/>
    <w:semiHidden/>
    <w:unhideWhenUsed/>
    <w:rsid w:val="00060073"/>
  </w:style>
  <w:style w:type="paragraph" w:customStyle="1" w:styleId="bodytext">
    <w:name w:val="bodytext"/>
    <w:basedOn w:val="Standard"/>
    <w:rsid w:val="00060073"/>
    <w:pPr>
      <w:spacing w:after="240" w:line="240" w:lineRule="atLeast"/>
    </w:pPr>
    <w:rPr>
      <w:rFonts w:ascii="Verdana" w:eastAsia="Times New Roman" w:hAnsi="Verdana" w:cs="Times New Roman"/>
      <w:color w:val="000000"/>
      <w:spacing w:val="0"/>
      <w:sz w:val="18"/>
      <w:szCs w:val="18"/>
      <w:lang w:eastAsia="de-CH"/>
    </w:rPr>
  </w:style>
  <w:style w:type="paragraph" w:customStyle="1" w:styleId="Default">
    <w:name w:val="Default"/>
    <w:rsid w:val="00060073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Haupttext">
    <w:name w:val="Haupttext"/>
    <w:basedOn w:val="Standard"/>
    <w:rsid w:val="00060073"/>
    <w:pPr>
      <w:snapToGrid w:val="0"/>
      <w:spacing w:after="180" w:line="280" w:lineRule="exact"/>
      <w:jc w:val="both"/>
    </w:pPr>
    <w:rPr>
      <w:rFonts w:ascii="Verdana" w:eastAsia="Times New Roman" w:hAnsi="Verdana" w:cs="Times New Roman"/>
      <w:spacing w:val="0"/>
      <w:szCs w:val="20"/>
      <w:lang w:eastAsia="de-DE"/>
    </w:rPr>
  </w:style>
  <w:style w:type="table" w:customStyle="1" w:styleId="Tabellenraster2">
    <w:name w:val="Tabellenraster2"/>
    <w:basedOn w:val="NormaleTabelle"/>
    <w:next w:val="Tabellenraster"/>
    <w:uiPriority w:val="59"/>
    <w:rsid w:val="00060073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060073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060073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060073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OdA 2">
      <a:dk1>
        <a:sysClr val="windowText" lastClr="000000"/>
      </a:dk1>
      <a:lt1>
        <a:sysClr val="window" lastClr="FFFFFF"/>
      </a:lt1>
      <a:dk2>
        <a:srgbClr val="595959"/>
      </a:dk2>
      <a:lt2>
        <a:srgbClr val="DADADA"/>
      </a:lt2>
      <a:accent1>
        <a:srgbClr val="005578"/>
      </a:accent1>
      <a:accent2>
        <a:srgbClr val="0086BC"/>
      </a:accent2>
      <a:accent3>
        <a:srgbClr val="F39200"/>
      </a:accent3>
      <a:accent4>
        <a:srgbClr val="F2D400"/>
      </a:accent4>
      <a:accent5>
        <a:srgbClr val="F3DDD4"/>
      </a:accent5>
      <a:accent6>
        <a:srgbClr val="E5077D"/>
      </a:accent6>
      <a:hlink>
        <a:srgbClr val="0000FF"/>
      </a:hlink>
      <a:folHlink>
        <a:srgbClr val="800080"/>
      </a:folHlink>
    </a:clrScheme>
    <a:fontScheme name="Od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23b2765-8458-47b7-8956-e17796c1bad2">
      <Terms xmlns="http://schemas.microsoft.com/office/infopath/2007/PartnerControls"/>
    </lcf76f155ced4ddcb4097134ff3c332f>
    <TaxCatchAll xmlns="e0708e87-3d09-420c-aab2-b2092f67e3d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A848D45C22DC459AC9584A5E27225A" ma:contentTypeVersion="12" ma:contentTypeDescription="Ein neues Dokument erstellen." ma:contentTypeScope="" ma:versionID="a5bc8d00d7f660fcc85dc7030cd74f76">
  <xsd:schema xmlns:xsd="http://www.w3.org/2001/XMLSchema" xmlns:xs="http://www.w3.org/2001/XMLSchema" xmlns:p="http://schemas.microsoft.com/office/2006/metadata/properties" xmlns:ns2="323b2765-8458-47b7-8956-e17796c1bad2" xmlns:ns3="e0708e87-3d09-420c-aab2-b2092f67e3da" targetNamespace="http://schemas.microsoft.com/office/2006/metadata/properties" ma:root="true" ma:fieldsID="e4f8a637331673726340c3c624b6de86" ns2:_="" ns3:_="">
    <xsd:import namespace="323b2765-8458-47b7-8956-e17796c1bad2"/>
    <xsd:import namespace="e0708e87-3d09-420c-aab2-b2092f67e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2765-8458-47b7-8956-e17796c1b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4587274e-ec8f-4e75-ac84-44126075b3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8e87-3d09-420c-aab2-b2092f67e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a139a18-064b-4570-9e36-9e9206933c75}" ma:internalName="TaxCatchAll" ma:showField="CatchAllData" ma:web="e0708e87-3d09-420c-aab2-b2092f67e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  <ds:schemaRef ds:uri="323b2765-8458-47b7-8956-e17796c1bad2"/>
    <ds:schemaRef ds:uri="e0708e87-3d09-420c-aab2-b2092f67e3da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D4572-5225-4E00-84FD-E3791DFAE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b2765-8458-47b7-8956-e17796c1bad2"/>
    <ds:schemaRef ds:uri="e0708e87-3d09-420c-aab2-b2092f67e3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2161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Thuli Sindy</dc:creator>
  <cp:lastModifiedBy>Masoch Tabea</cp:lastModifiedBy>
  <cp:revision>22</cp:revision>
  <cp:lastPrinted>2023-12-07T08:37:00Z</cp:lastPrinted>
  <dcterms:created xsi:type="dcterms:W3CDTF">2023-12-06T15:07:00Z</dcterms:created>
  <dcterms:modified xsi:type="dcterms:W3CDTF">2024-02-28T09:24:00Z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0x010100EBA848D45C22DC459AC9584A5E27225A</vt:lpwstr>
  </property>
  <property fmtid="{D5CDD505-2E9C-101B-9397-08002B2CF9AE}" pid="3" name="MediaServiceImageTags">
    <vt:lpwstr/>
  </property>
</Properties>
</file>